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1" w:rsidRPr="00520DAE" w:rsidRDefault="00B21CBE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t>Łączna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21.11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.201</w:t>
      </w:r>
      <w:r w:rsidR="007D2E56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gramStart"/>
      <w:r w:rsidR="000858F1" w:rsidRPr="00520DAE">
        <w:rPr>
          <w:rFonts w:ascii="Cambria" w:hAnsi="Cambria" w:cs="Arial"/>
          <w:color w:val="000000"/>
          <w:sz w:val="20"/>
          <w:szCs w:val="20"/>
        </w:rPr>
        <w:t>r</w:t>
      </w:r>
      <w:proofErr w:type="gramEnd"/>
      <w:r w:rsidR="000858F1" w:rsidRPr="00520DAE">
        <w:rPr>
          <w:rFonts w:ascii="Cambria" w:hAnsi="Cambria" w:cs="Arial"/>
          <w:color w:val="000000"/>
          <w:sz w:val="20"/>
          <w:szCs w:val="20"/>
        </w:rPr>
        <w:t>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proofErr w:type="gramStart"/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dla</w:t>
      </w:r>
      <w:proofErr w:type="gramEnd"/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 Wykonawców nr </w:t>
      </w:r>
      <w:r w:rsidR="00EC1AC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Default="00D34E70" w:rsidP="00596452">
      <w:pPr>
        <w:shd w:val="clear" w:color="auto" w:fill="BFBFBF"/>
        <w:jc w:val="center"/>
        <w:rPr>
          <w:rFonts w:ascii="Cambria" w:hAnsi="Cambria" w:cs="Tahoma"/>
          <w:b/>
          <w:bCs/>
        </w:rPr>
      </w:pPr>
    </w:p>
    <w:p w:rsidR="00D34E70" w:rsidRDefault="00996D72" w:rsidP="00596452">
      <w:pPr>
        <w:shd w:val="clear" w:color="auto" w:fill="BFBFBF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„Dostawa sprzętu komputerowego, multimedialnego i drukarskiego na potrzeby Szkoły Podstawowej w Łącznej oraz Szkoły Podstawowej w Goździe”</w:t>
      </w:r>
    </w:p>
    <w:p w:rsidR="00596674" w:rsidRPr="00596452" w:rsidRDefault="00996D72" w:rsidP="00596452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</w:rPr>
        <w:t xml:space="preserve"> </w:t>
      </w:r>
    </w:p>
    <w:p w:rsidR="00996D72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855020">
        <w:rPr>
          <w:rFonts w:ascii="Cambria" w:hAnsi="Cambria"/>
          <w:sz w:val="20"/>
          <w:szCs w:val="20"/>
        </w:rPr>
        <w:t>4,</w:t>
      </w:r>
      <w:r w:rsidR="00526FC1">
        <w:rPr>
          <w:rFonts w:ascii="Cambria" w:hAnsi="Cambria"/>
          <w:sz w:val="20"/>
          <w:szCs w:val="20"/>
        </w:rPr>
        <w:t xml:space="preserve"> 4a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855020">
        <w:rPr>
          <w:rStyle w:val="Pogrubienie"/>
          <w:rFonts w:ascii="Cambria" w:hAnsi="Cambria" w:cs="Arial"/>
          <w:b w:val="0"/>
          <w:sz w:val="20"/>
          <w:szCs w:val="20"/>
        </w:rPr>
        <w:t>8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855020">
        <w:rPr>
          <w:rStyle w:val="Pogrubienie"/>
          <w:rFonts w:ascii="Cambria" w:hAnsi="Cambria" w:cs="Arial"/>
          <w:b w:val="0"/>
          <w:sz w:val="20"/>
          <w:szCs w:val="20"/>
        </w:rPr>
        <w:t>98</w:t>
      </w:r>
      <w:r w:rsidR="00526FC1">
        <w:rPr>
          <w:rStyle w:val="Pogrubienie"/>
          <w:rFonts w:ascii="Cambria" w:hAnsi="Cambria" w:cs="Arial"/>
          <w:b w:val="0"/>
          <w:sz w:val="20"/>
          <w:szCs w:val="20"/>
        </w:rPr>
        <w:t>6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526FC1">
        <w:rPr>
          <w:rFonts w:ascii="Cambria" w:hAnsi="Cambria"/>
          <w:sz w:val="20"/>
          <w:szCs w:val="20"/>
        </w:rPr>
        <w:t xml:space="preserve">modyfikuje treść </w:t>
      </w:r>
      <w:proofErr w:type="gramStart"/>
      <w:r w:rsidR="00526FC1">
        <w:rPr>
          <w:rFonts w:ascii="Cambria" w:hAnsi="Cambria"/>
          <w:sz w:val="20"/>
          <w:szCs w:val="20"/>
        </w:rPr>
        <w:t xml:space="preserve">SIWZ </w:t>
      </w:r>
      <w:r w:rsidR="006C2503">
        <w:rPr>
          <w:rFonts w:ascii="Cambria" w:hAnsi="Cambria"/>
          <w:sz w:val="20"/>
          <w:szCs w:val="20"/>
        </w:rPr>
        <w:t xml:space="preserve"> </w:t>
      </w:r>
      <w:r w:rsidR="00042B7D">
        <w:rPr>
          <w:rFonts w:ascii="Cambria" w:hAnsi="Cambria"/>
          <w:sz w:val="20"/>
          <w:szCs w:val="20"/>
        </w:rPr>
        <w:t>:</w:t>
      </w:r>
      <w:proofErr w:type="gramEnd"/>
    </w:p>
    <w:p w:rsidR="00042B7D" w:rsidRDefault="00042B7D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3812F2" w:rsidRDefault="001F0E24" w:rsidP="007660F8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Zamawiający informuje, iż </w:t>
      </w:r>
      <w:r w:rsidR="007660F8">
        <w:rPr>
          <w:rFonts w:ascii="Cambria" w:hAnsi="Cambria" w:cs="Arial"/>
          <w:b/>
          <w:color w:val="000000"/>
          <w:sz w:val="20"/>
          <w:szCs w:val="20"/>
        </w:rPr>
        <w:t>dokonuje modyfikacji pkt. 3.1 SIWZ, który po modyfikacji otrzymuje brzmienie:</w:t>
      </w:r>
    </w:p>
    <w:p w:rsidR="007660F8" w:rsidRDefault="007660F8" w:rsidP="006C2503">
      <w:pPr>
        <w:spacing w:after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7660F8" w:rsidRDefault="007660F8" w:rsidP="006C2503">
      <w:pPr>
        <w:spacing w:after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1. </w:t>
      </w:r>
      <w:r w:rsidR="00BC3428">
        <w:rPr>
          <w:rFonts w:ascii="Cambria" w:hAnsi="Cambria" w:cs="Arial"/>
          <w:b/>
          <w:color w:val="000000"/>
          <w:sz w:val="20"/>
          <w:szCs w:val="20"/>
        </w:rPr>
        <w:t xml:space="preserve">treść pkt. 3.1 </w:t>
      </w:r>
      <w:proofErr w:type="gramStart"/>
      <w:r w:rsidR="00BC3428">
        <w:rPr>
          <w:rFonts w:ascii="Cambria" w:hAnsi="Cambria" w:cs="Arial"/>
          <w:b/>
          <w:color w:val="000000"/>
          <w:sz w:val="20"/>
          <w:szCs w:val="20"/>
        </w:rPr>
        <w:t>SIWZ  po</w:t>
      </w:r>
      <w:proofErr w:type="gramEnd"/>
      <w:r w:rsidR="00BC3428">
        <w:rPr>
          <w:rFonts w:ascii="Cambria" w:hAnsi="Cambria" w:cs="Arial"/>
          <w:b/>
          <w:color w:val="000000"/>
          <w:sz w:val="20"/>
          <w:szCs w:val="20"/>
        </w:rPr>
        <w:t xml:space="preserve"> modyfikacji: </w:t>
      </w:r>
    </w:p>
    <w:p w:rsidR="007660F8" w:rsidRDefault="007660F8" w:rsidP="006C2503">
      <w:pPr>
        <w:spacing w:after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7660F8" w:rsidRPr="00546F8B" w:rsidRDefault="003B252B" w:rsidP="003B252B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2258EE">
        <w:rPr>
          <w:rFonts w:ascii="Cambria" w:hAnsi="Cambria" w:cs="Tahoma"/>
          <w:b/>
          <w:sz w:val="20"/>
          <w:szCs w:val="20"/>
        </w:rPr>
        <w:t>3. 1.</w:t>
      </w:r>
      <w:r>
        <w:rPr>
          <w:rFonts w:ascii="Cambria" w:hAnsi="Cambria" w:cs="Tahoma"/>
          <w:sz w:val="20"/>
          <w:szCs w:val="20"/>
        </w:rPr>
        <w:t xml:space="preserve"> </w:t>
      </w:r>
      <w:r w:rsidR="007660F8" w:rsidRPr="00C619E5">
        <w:rPr>
          <w:rFonts w:ascii="Cambria" w:hAnsi="Cambria" w:cs="Tahoma"/>
          <w:sz w:val="20"/>
          <w:szCs w:val="20"/>
        </w:rPr>
        <w:t xml:space="preserve">Przedmiot zamówienia obejmuje </w:t>
      </w:r>
      <w:r w:rsidR="007660F8">
        <w:rPr>
          <w:rFonts w:ascii="Cambria" w:hAnsi="Cambria" w:cs="Tahoma"/>
          <w:bCs/>
          <w:sz w:val="20"/>
          <w:szCs w:val="20"/>
        </w:rPr>
        <w:t>dostawę</w:t>
      </w:r>
      <w:r w:rsidR="007660F8" w:rsidRPr="00C619E5">
        <w:rPr>
          <w:rFonts w:ascii="Cambria" w:hAnsi="Cambria" w:cs="Tahoma"/>
          <w:bCs/>
          <w:sz w:val="20"/>
          <w:szCs w:val="20"/>
        </w:rPr>
        <w:t xml:space="preserve"> sprzętu komputerowego, multimedialnego i drukarskiego na potrzeby Szkoły Podstawowej w Łącznej oraz Szkoły Podstawowej w Goździe</w:t>
      </w:r>
      <w:r w:rsidR="007660F8" w:rsidRPr="00C619E5">
        <w:rPr>
          <w:rFonts w:ascii="Cambria" w:hAnsi="Cambria" w:cs="Tahoma"/>
          <w:sz w:val="20"/>
          <w:szCs w:val="20"/>
        </w:rPr>
        <w:t>. Zamówienie realizowane w ramach projektu pn. „</w:t>
      </w:r>
      <w:r w:rsidR="007660F8" w:rsidRPr="00C619E5">
        <w:rPr>
          <w:rFonts w:ascii="Cambria" w:hAnsi="Cambria" w:cs="NimbusSanL-Regu"/>
          <w:sz w:val="20"/>
          <w:szCs w:val="20"/>
          <w:lang w:eastAsia="pl-PL"/>
        </w:rPr>
        <w:t>Zakup sprzętu komputerowego na potrzeby Szkół</w:t>
      </w:r>
      <w:r w:rsidR="007660F8" w:rsidRPr="002A0296">
        <w:rPr>
          <w:rFonts w:ascii="Cambria" w:hAnsi="Cambria" w:cs="NimbusSanL-Regu"/>
          <w:sz w:val="20"/>
          <w:szCs w:val="20"/>
          <w:lang w:eastAsia="pl-PL"/>
        </w:rPr>
        <w:t xml:space="preserve"> Podstawowych z</w:t>
      </w:r>
      <w:r w:rsidR="007660F8">
        <w:rPr>
          <w:rFonts w:ascii="Cambria" w:hAnsi="Cambria" w:cs="NimbusSanL-Regu"/>
          <w:sz w:val="20"/>
          <w:szCs w:val="20"/>
          <w:lang w:eastAsia="pl-PL"/>
        </w:rPr>
        <w:t xml:space="preserve"> </w:t>
      </w:r>
      <w:r w:rsidR="007660F8" w:rsidRPr="002A0296">
        <w:rPr>
          <w:rFonts w:ascii="Cambria" w:hAnsi="Cambria" w:cs="NimbusSanL-Regu"/>
          <w:sz w:val="20"/>
          <w:szCs w:val="20"/>
          <w:lang w:eastAsia="pl-PL"/>
        </w:rPr>
        <w:t xml:space="preserve">terenu Gminy </w:t>
      </w:r>
      <w:r w:rsidR="007660F8" w:rsidRPr="00431A25">
        <w:rPr>
          <w:rFonts w:ascii="Cambria" w:hAnsi="Cambria" w:cs="NimbusSanL-Regu"/>
          <w:sz w:val="20"/>
          <w:szCs w:val="20"/>
          <w:lang w:eastAsia="pl-PL"/>
        </w:rPr>
        <w:t>Ł</w:t>
      </w:r>
      <w:r w:rsidR="00431A25" w:rsidRPr="00431A25">
        <w:rPr>
          <w:rFonts w:ascii="Cambria" w:hAnsi="Cambria" w:cs="NimbusSanL-Regu"/>
          <w:sz w:val="20"/>
          <w:szCs w:val="20"/>
          <w:lang w:eastAsia="pl-PL"/>
        </w:rPr>
        <w:t>ączna</w:t>
      </w:r>
      <w:r w:rsidR="007660F8" w:rsidRPr="00431A25">
        <w:rPr>
          <w:rFonts w:ascii="Cambria" w:hAnsi="Cambria" w:cs="Tahoma"/>
          <w:sz w:val="20"/>
          <w:szCs w:val="20"/>
        </w:rPr>
        <w:t>”</w:t>
      </w:r>
      <w:r w:rsidR="007660F8" w:rsidRPr="002A0296">
        <w:rPr>
          <w:rFonts w:ascii="Cambria" w:hAnsi="Cambria" w:cs="Tahoma"/>
          <w:sz w:val="20"/>
          <w:szCs w:val="20"/>
        </w:rPr>
        <w:t xml:space="preserve"> Projekt współfinansowany przez Unię Europejską w ramach Regionalnego Programu Operacyjnego Województwa Świętokrzyskiego 2014-2020</w:t>
      </w:r>
    </w:p>
    <w:sectPr w:rsidR="007660F8" w:rsidRPr="00546F8B" w:rsidSect="007D2E56">
      <w:headerReference w:type="default" r:id="rId8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C0" w:rsidRDefault="00FC62C0">
      <w:pPr>
        <w:spacing w:after="0" w:line="240" w:lineRule="auto"/>
      </w:pPr>
      <w:r>
        <w:separator/>
      </w:r>
    </w:p>
  </w:endnote>
  <w:endnote w:type="continuationSeparator" w:id="0">
    <w:p w:rsidR="00FC62C0" w:rsidRDefault="00FC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C0" w:rsidRDefault="00FC62C0">
      <w:pPr>
        <w:spacing w:after="0" w:line="240" w:lineRule="auto"/>
      </w:pPr>
      <w:r>
        <w:separator/>
      </w:r>
    </w:p>
  </w:footnote>
  <w:footnote w:type="continuationSeparator" w:id="0">
    <w:p w:rsidR="00FC62C0" w:rsidRDefault="00FC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6" w:rsidRDefault="007D2E56" w:rsidP="007D2E56">
    <w:pPr>
      <w:pStyle w:val="Nagwek"/>
      <w:rPr>
        <w:noProof/>
        <w:lang w:eastAsia="pl-PL"/>
      </w:rPr>
    </w:pPr>
  </w:p>
  <w:p w:rsidR="007D2E56" w:rsidRPr="002A0296" w:rsidRDefault="007D2E56" w:rsidP="007D2E56">
    <w:pPr>
      <w:pStyle w:val="Nagwek"/>
    </w:pPr>
    <w:r>
      <w:rPr>
        <w:noProof/>
        <w:lang w:eastAsia="pl-PL"/>
      </w:rPr>
      <w:tab/>
      <w:t xml:space="preserve">      </w:t>
    </w:r>
  </w:p>
  <w:p w:rsidR="007D2E56" w:rsidRPr="00856B1A" w:rsidRDefault="007D2E56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7D2E56" w:rsidRPr="00816CDA" w:rsidRDefault="007D2E56" w:rsidP="007D2E56">
    <w:pPr>
      <w:pStyle w:val="Tekstpodstawowy"/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596452">
      <w:rPr>
        <w:rFonts w:ascii="Cambria" w:hAnsi="Cambria" w:cs="Cambria"/>
        <w:b/>
        <w:iCs/>
        <w:sz w:val="20"/>
        <w:szCs w:val="20"/>
      </w:rPr>
      <w:t>P.8.3.3-1/2018</w:t>
    </w:r>
  </w:p>
  <w:p w:rsidR="00042B7D" w:rsidRPr="007D2E56" w:rsidRDefault="00042B7D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6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5"/>
  </w:num>
  <w:num w:numId="5">
    <w:abstractNumId w:val="12"/>
  </w:num>
  <w:num w:numId="6">
    <w:abstractNumId w:val="26"/>
  </w:num>
  <w:num w:numId="7">
    <w:abstractNumId w:val="6"/>
  </w:num>
  <w:num w:numId="8">
    <w:abstractNumId w:val="22"/>
  </w:num>
  <w:num w:numId="9">
    <w:abstractNumId w:val="24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121A09"/>
    <w:rsid w:val="001674E9"/>
    <w:rsid w:val="00174801"/>
    <w:rsid w:val="00190334"/>
    <w:rsid w:val="001918FB"/>
    <w:rsid w:val="001C7DF3"/>
    <w:rsid w:val="001E7B89"/>
    <w:rsid w:val="001F0E24"/>
    <w:rsid w:val="001F614D"/>
    <w:rsid w:val="002220D7"/>
    <w:rsid w:val="0022550D"/>
    <w:rsid w:val="002258EE"/>
    <w:rsid w:val="00246A06"/>
    <w:rsid w:val="002C577D"/>
    <w:rsid w:val="002D3896"/>
    <w:rsid w:val="003073CD"/>
    <w:rsid w:val="0031198C"/>
    <w:rsid w:val="00375CD1"/>
    <w:rsid w:val="003812F2"/>
    <w:rsid w:val="003933AC"/>
    <w:rsid w:val="003A2B08"/>
    <w:rsid w:val="003B252B"/>
    <w:rsid w:val="00431A25"/>
    <w:rsid w:val="004329E6"/>
    <w:rsid w:val="00451A4C"/>
    <w:rsid w:val="00481643"/>
    <w:rsid w:val="004A0291"/>
    <w:rsid w:val="00503D47"/>
    <w:rsid w:val="00515892"/>
    <w:rsid w:val="00520DAE"/>
    <w:rsid w:val="00526FC1"/>
    <w:rsid w:val="00527E8A"/>
    <w:rsid w:val="0053098A"/>
    <w:rsid w:val="0053313F"/>
    <w:rsid w:val="005363C7"/>
    <w:rsid w:val="00546569"/>
    <w:rsid w:val="00577C01"/>
    <w:rsid w:val="00586FA9"/>
    <w:rsid w:val="00596452"/>
    <w:rsid w:val="00596674"/>
    <w:rsid w:val="005C0ADD"/>
    <w:rsid w:val="005E3479"/>
    <w:rsid w:val="00600F86"/>
    <w:rsid w:val="006027F4"/>
    <w:rsid w:val="006178ED"/>
    <w:rsid w:val="00642504"/>
    <w:rsid w:val="00676239"/>
    <w:rsid w:val="006A71B9"/>
    <w:rsid w:val="006C2503"/>
    <w:rsid w:val="006C5621"/>
    <w:rsid w:val="006F3106"/>
    <w:rsid w:val="007005E5"/>
    <w:rsid w:val="007056CB"/>
    <w:rsid w:val="00707198"/>
    <w:rsid w:val="007137C9"/>
    <w:rsid w:val="00757E1D"/>
    <w:rsid w:val="007630B9"/>
    <w:rsid w:val="007660F8"/>
    <w:rsid w:val="0077620B"/>
    <w:rsid w:val="007A29DB"/>
    <w:rsid w:val="007D2E56"/>
    <w:rsid w:val="007D3FE0"/>
    <w:rsid w:val="00845D6D"/>
    <w:rsid w:val="00855020"/>
    <w:rsid w:val="00857218"/>
    <w:rsid w:val="008C3221"/>
    <w:rsid w:val="00922BA5"/>
    <w:rsid w:val="00927057"/>
    <w:rsid w:val="00941A2E"/>
    <w:rsid w:val="0097364B"/>
    <w:rsid w:val="00996D72"/>
    <w:rsid w:val="009B155E"/>
    <w:rsid w:val="009D2360"/>
    <w:rsid w:val="009D402E"/>
    <w:rsid w:val="009D501E"/>
    <w:rsid w:val="009D5A27"/>
    <w:rsid w:val="00A02188"/>
    <w:rsid w:val="00A43553"/>
    <w:rsid w:val="00A87022"/>
    <w:rsid w:val="00AB627F"/>
    <w:rsid w:val="00AB67EF"/>
    <w:rsid w:val="00AC576A"/>
    <w:rsid w:val="00AF6B4B"/>
    <w:rsid w:val="00B21CBE"/>
    <w:rsid w:val="00B64689"/>
    <w:rsid w:val="00B95BAD"/>
    <w:rsid w:val="00BC3428"/>
    <w:rsid w:val="00C01283"/>
    <w:rsid w:val="00C078A2"/>
    <w:rsid w:val="00C35D00"/>
    <w:rsid w:val="00C42C04"/>
    <w:rsid w:val="00C434AA"/>
    <w:rsid w:val="00C45409"/>
    <w:rsid w:val="00C463E0"/>
    <w:rsid w:val="00C47C97"/>
    <w:rsid w:val="00C72BE4"/>
    <w:rsid w:val="00C825AA"/>
    <w:rsid w:val="00C86D4F"/>
    <w:rsid w:val="00C9475F"/>
    <w:rsid w:val="00CC73AB"/>
    <w:rsid w:val="00CF6653"/>
    <w:rsid w:val="00D11EF2"/>
    <w:rsid w:val="00D34E70"/>
    <w:rsid w:val="00D61422"/>
    <w:rsid w:val="00D868CA"/>
    <w:rsid w:val="00DC0E56"/>
    <w:rsid w:val="00DE71A4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76E88"/>
    <w:rsid w:val="00F80C3E"/>
    <w:rsid w:val="00F8775C"/>
    <w:rsid w:val="00FB1E06"/>
    <w:rsid w:val="00FC62C0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user2</cp:lastModifiedBy>
  <cp:revision>2</cp:revision>
  <dcterms:created xsi:type="dcterms:W3CDTF">2018-11-21T14:18:00Z</dcterms:created>
  <dcterms:modified xsi:type="dcterms:W3CDTF">2018-11-21T14:18:00Z</dcterms:modified>
</cp:coreProperties>
</file>