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8232E" w14:textId="77777777" w:rsidR="00DA509A" w:rsidRPr="005E2872" w:rsidRDefault="009D515A" w:rsidP="005B659A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5E2872">
        <w:rPr>
          <w:rFonts w:asciiTheme="minorHAnsi" w:hAnsiTheme="minorHAnsi" w:cstheme="minorHAnsi"/>
          <w:sz w:val="20"/>
          <w:szCs w:val="20"/>
        </w:rPr>
        <w:tab/>
      </w:r>
      <w:r w:rsidRPr="005E2872">
        <w:rPr>
          <w:rFonts w:asciiTheme="minorHAnsi" w:hAnsiTheme="minorHAnsi" w:cstheme="minorHAnsi"/>
          <w:sz w:val="20"/>
          <w:szCs w:val="20"/>
        </w:rPr>
        <w:tab/>
      </w:r>
      <w:r w:rsidRPr="005E2872">
        <w:rPr>
          <w:rFonts w:asciiTheme="minorHAnsi" w:hAnsiTheme="minorHAnsi" w:cstheme="minorHAnsi"/>
          <w:sz w:val="20"/>
          <w:szCs w:val="20"/>
        </w:rPr>
        <w:tab/>
      </w:r>
      <w:r w:rsidR="0090420C" w:rsidRPr="005E2872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386B6E" w:rsidRPr="005E2872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 w:rsidR="00D37E9A" w:rsidRPr="005E2872">
        <w:rPr>
          <w:rFonts w:asciiTheme="minorHAnsi" w:hAnsiTheme="minorHAnsi" w:cstheme="minorHAnsi"/>
          <w:sz w:val="20"/>
          <w:szCs w:val="20"/>
        </w:rPr>
        <w:t>Z</w:t>
      </w:r>
      <w:r w:rsidR="00983423" w:rsidRPr="005E2872">
        <w:rPr>
          <w:rFonts w:asciiTheme="minorHAnsi" w:hAnsiTheme="minorHAnsi" w:cstheme="minorHAnsi"/>
          <w:sz w:val="20"/>
          <w:szCs w:val="20"/>
        </w:rPr>
        <w:t>ałącznik</w:t>
      </w:r>
      <w:r w:rsidRPr="005E2872">
        <w:rPr>
          <w:rFonts w:asciiTheme="minorHAnsi" w:hAnsiTheme="minorHAnsi" w:cstheme="minorHAnsi"/>
          <w:sz w:val="20"/>
          <w:szCs w:val="20"/>
        </w:rPr>
        <w:t xml:space="preserve"> nr </w:t>
      </w:r>
      <w:r w:rsidR="00983423" w:rsidRPr="005E2872">
        <w:rPr>
          <w:rFonts w:asciiTheme="minorHAnsi" w:hAnsiTheme="minorHAnsi" w:cstheme="minorHAnsi"/>
          <w:sz w:val="20"/>
          <w:szCs w:val="20"/>
        </w:rPr>
        <w:t xml:space="preserve"> </w:t>
      </w:r>
      <w:r w:rsidR="00EE1CDF" w:rsidRPr="005E2872">
        <w:rPr>
          <w:rFonts w:asciiTheme="minorHAnsi" w:hAnsiTheme="minorHAnsi" w:cstheme="minorHAnsi"/>
          <w:sz w:val="20"/>
          <w:szCs w:val="20"/>
        </w:rPr>
        <w:t>1</w:t>
      </w:r>
      <w:r w:rsidR="00D62E51" w:rsidRPr="005E2872">
        <w:rPr>
          <w:rFonts w:asciiTheme="minorHAnsi" w:hAnsiTheme="minorHAnsi" w:cstheme="minorHAnsi"/>
          <w:sz w:val="20"/>
          <w:szCs w:val="20"/>
        </w:rPr>
        <w:t xml:space="preserve"> do SIWZ</w:t>
      </w:r>
    </w:p>
    <w:p w14:paraId="4FBA716E" w14:textId="77777777" w:rsidR="00DA509A" w:rsidRPr="005E2872" w:rsidRDefault="00DA509A" w:rsidP="00DA509A">
      <w:pPr>
        <w:jc w:val="right"/>
        <w:rPr>
          <w:rFonts w:asciiTheme="minorHAnsi" w:hAnsiTheme="minorHAnsi" w:cstheme="minorHAnsi"/>
          <w:sz w:val="20"/>
          <w:szCs w:val="20"/>
        </w:rPr>
      </w:pPr>
      <w:r w:rsidRPr="005E2872">
        <w:rPr>
          <w:rFonts w:asciiTheme="minorHAnsi" w:hAnsiTheme="minorHAnsi" w:cstheme="minorHAnsi"/>
          <w:sz w:val="20"/>
          <w:szCs w:val="20"/>
        </w:rPr>
        <w:t xml:space="preserve">                                  </w:t>
      </w:r>
    </w:p>
    <w:p w14:paraId="3E9E6682" w14:textId="57FFEB2A" w:rsidR="00DA509A" w:rsidRPr="005E2872" w:rsidRDefault="00F30C2A" w:rsidP="00DA509A">
      <w:pPr>
        <w:ind w:left="4248"/>
        <w:jc w:val="right"/>
        <w:rPr>
          <w:rFonts w:asciiTheme="minorHAnsi" w:hAnsiTheme="minorHAnsi" w:cstheme="minorHAnsi"/>
          <w:sz w:val="20"/>
          <w:szCs w:val="20"/>
        </w:rPr>
      </w:pPr>
      <w:r w:rsidRPr="005E2872">
        <w:rPr>
          <w:rFonts w:asciiTheme="minorHAnsi" w:hAnsiTheme="minorHAnsi" w:cstheme="minorHAnsi"/>
          <w:sz w:val="20"/>
          <w:szCs w:val="20"/>
        </w:rPr>
        <w:t xml:space="preserve">………………  </w:t>
      </w:r>
      <w:proofErr w:type="spellStart"/>
      <w:r w:rsidRPr="005E2872">
        <w:rPr>
          <w:rFonts w:asciiTheme="minorHAnsi" w:hAnsiTheme="minorHAnsi" w:cstheme="minorHAnsi"/>
          <w:sz w:val="20"/>
          <w:szCs w:val="20"/>
        </w:rPr>
        <w:t>dn</w:t>
      </w:r>
      <w:proofErr w:type="spellEnd"/>
      <w:r w:rsidR="00DA509A" w:rsidRPr="005E2872">
        <w:rPr>
          <w:rFonts w:asciiTheme="minorHAnsi" w:hAnsiTheme="minorHAnsi" w:cstheme="minorHAnsi"/>
          <w:sz w:val="20"/>
          <w:szCs w:val="20"/>
        </w:rPr>
        <w:t>…………………………</w:t>
      </w:r>
      <w:r w:rsidR="0033133B" w:rsidRPr="005E2872">
        <w:rPr>
          <w:rFonts w:asciiTheme="minorHAnsi" w:hAnsiTheme="minorHAnsi" w:cstheme="minorHAnsi"/>
          <w:sz w:val="20"/>
          <w:szCs w:val="20"/>
        </w:rPr>
        <w:t>202</w:t>
      </w:r>
      <w:r w:rsidR="005E2872" w:rsidRPr="005E2872">
        <w:rPr>
          <w:rFonts w:asciiTheme="minorHAnsi" w:hAnsiTheme="minorHAnsi" w:cstheme="minorHAnsi"/>
          <w:sz w:val="20"/>
          <w:szCs w:val="20"/>
        </w:rPr>
        <w:t>1</w:t>
      </w:r>
      <w:r w:rsidR="007A6C53" w:rsidRPr="005E2872">
        <w:rPr>
          <w:rFonts w:asciiTheme="minorHAnsi" w:hAnsiTheme="minorHAnsi" w:cstheme="minorHAnsi"/>
          <w:sz w:val="20"/>
          <w:szCs w:val="20"/>
        </w:rPr>
        <w:t xml:space="preserve"> </w:t>
      </w:r>
      <w:r w:rsidR="00D80BA5" w:rsidRPr="005E2872">
        <w:rPr>
          <w:rFonts w:asciiTheme="minorHAnsi" w:hAnsiTheme="minorHAnsi" w:cstheme="minorHAnsi"/>
          <w:sz w:val="20"/>
          <w:szCs w:val="20"/>
        </w:rPr>
        <w:t>r.</w:t>
      </w:r>
    </w:p>
    <w:p w14:paraId="5DCF6DC7" w14:textId="77777777" w:rsidR="00DA509A" w:rsidRPr="005E2872" w:rsidRDefault="00DA509A" w:rsidP="00DA509A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79B3625A" w14:textId="77777777" w:rsidR="00DA509A" w:rsidRPr="005E2872" w:rsidRDefault="00DA509A" w:rsidP="00DA509A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71D10895" w14:textId="77777777" w:rsidR="00DA509A" w:rsidRPr="005E2872" w:rsidRDefault="00DA509A" w:rsidP="00DA509A">
      <w:pPr>
        <w:rPr>
          <w:rFonts w:asciiTheme="minorHAnsi" w:hAnsiTheme="minorHAnsi" w:cstheme="minorHAnsi"/>
          <w:sz w:val="20"/>
          <w:szCs w:val="20"/>
        </w:rPr>
      </w:pPr>
    </w:p>
    <w:p w14:paraId="7B433FED" w14:textId="77777777" w:rsidR="00DA509A" w:rsidRPr="005E2872" w:rsidRDefault="00DA509A" w:rsidP="00DA509A">
      <w:pPr>
        <w:rPr>
          <w:rFonts w:asciiTheme="minorHAnsi" w:hAnsiTheme="minorHAnsi" w:cstheme="minorHAnsi"/>
          <w:sz w:val="20"/>
          <w:szCs w:val="20"/>
        </w:rPr>
      </w:pPr>
      <w:r w:rsidRPr="005E2872">
        <w:rPr>
          <w:rFonts w:asciiTheme="minorHAnsi" w:hAnsiTheme="minorHAnsi" w:cstheme="minorHAnsi"/>
          <w:sz w:val="20"/>
          <w:szCs w:val="20"/>
        </w:rPr>
        <w:t>................................................</w:t>
      </w:r>
    </w:p>
    <w:p w14:paraId="5DF8546B" w14:textId="77777777" w:rsidR="00DA509A" w:rsidRPr="005E2872" w:rsidRDefault="00DA509A" w:rsidP="00DA509A">
      <w:pPr>
        <w:rPr>
          <w:rFonts w:asciiTheme="minorHAnsi" w:hAnsiTheme="minorHAnsi" w:cstheme="minorHAnsi"/>
          <w:iCs/>
          <w:sz w:val="20"/>
          <w:szCs w:val="20"/>
        </w:rPr>
      </w:pPr>
      <w:r w:rsidRPr="005E2872">
        <w:rPr>
          <w:rFonts w:asciiTheme="minorHAnsi" w:hAnsiTheme="minorHAnsi" w:cstheme="minorHAnsi"/>
          <w:sz w:val="20"/>
          <w:szCs w:val="20"/>
        </w:rPr>
        <w:t xml:space="preserve">  </w:t>
      </w:r>
      <w:r w:rsidR="00235B00" w:rsidRPr="005E2872">
        <w:rPr>
          <w:rFonts w:asciiTheme="minorHAnsi" w:hAnsiTheme="minorHAnsi" w:cstheme="minorHAnsi"/>
          <w:sz w:val="20"/>
          <w:szCs w:val="20"/>
        </w:rPr>
        <w:t>(Nazwa i adres W</w:t>
      </w:r>
      <w:r w:rsidR="006C262E" w:rsidRPr="005E2872">
        <w:rPr>
          <w:rFonts w:asciiTheme="minorHAnsi" w:hAnsiTheme="minorHAnsi" w:cstheme="minorHAnsi"/>
          <w:sz w:val="20"/>
          <w:szCs w:val="20"/>
        </w:rPr>
        <w:t xml:space="preserve">ykonawcy)  </w:t>
      </w:r>
    </w:p>
    <w:p w14:paraId="1ACB6750" w14:textId="77777777" w:rsidR="00DA509A" w:rsidRPr="005E2872" w:rsidRDefault="00983423" w:rsidP="00DA509A">
      <w:pPr>
        <w:pStyle w:val="Nagwek1"/>
        <w:jc w:val="center"/>
        <w:rPr>
          <w:rFonts w:asciiTheme="minorHAnsi" w:hAnsiTheme="minorHAnsi" w:cstheme="minorHAnsi"/>
          <w:iCs/>
          <w:color w:val="auto"/>
          <w:sz w:val="20"/>
          <w:szCs w:val="20"/>
        </w:rPr>
      </w:pPr>
      <w:r w:rsidRPr="005E2872">
        <w:rPr>
          <w:rFonts w:asciiTheme="minorHAnsi" w:hAnsiTheme="minorHAnsi" w:cstheme="minorHAnsi"/>
          <w:iCs/>
          <w:color w:val="auto"/>
          <w:sz w:val="20"/>
          <w:szCs w:val="20"/>
          <w:lang w:val="pl-PL"/>
        </w:rPr>
        <w:t>O</w:t>
      </w:r>
      <w:r w:rsidR="00DA509A" w:rsidRPr="005E2872">
        <w:rPr>
          <w:rFonts w:asciiTheme="minorHAnsi" w:hAnsiTheme="minorHAnsi" w:cstheme="minorHAnsi"/>
          <w:iCs/>
          <w:color w:val="auto"/>
          <w:sz w:val="20"/>
          <w:szCs w:val="20"/>
        </w:rPr>
        <w:t xml:space="preserve"> F E R T A  C E N O W A</w:t>
      </w:r>
    </w:p>
    <w:p w14:paraId="084724C2" w14:textId="77777777" w:rsidR="00DA509A" w:rsidRPr="005E2872" w:rsidRDefault="00DA509A" w:rsidP="00BD1B85">
      <w:pPr>
        <w:pStyle w:val="Tytu"/>
        <w:spacing w:before="120" w:line="360" w:lineRule="auto"/>
        <w:ind w:firstLine="36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E287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Nawiązując do zaproszenia złożenia oferty w </w:t>
      </w:r>
      <w:r w:rsidRPr="005E2872">
        <w:rPr>
          <w:rFonts w:asciiTheme="minorHAnsi" w:hAnsiTheme="minorHAnsi" w:cstheme="minorHAnsi"/>
          <w:b w:val="0"/>
          <w:sz w:val="20"/>
          <w:szCs w:val="20"/>
        </w:rPr>
        <w:t xml:space="preserve"> przetargu nieograniczonym </w:t>
      </w:r>
      <w:r w:rsidRPr="005E2872">
        <w:rPr>
          <w:rFonts w:asciiTheme="minorHAnsi" w:hAnsiTheme="minorHAnsi" w:cstheme="minorHAnsi"/>
          <w:b w:val="0"/>
          <w:bCs w:val="0"/>
          <w:sz w:val="20"/>
          <w:szCs w:val="20"/>
        </w:rPr>
        <w:t>na:</w:t>
      </w:r>
    </w:p>
    <w:p w14:paraId="06F2792E" w14:textId="77777777" w:rsidR="005E2872" w:rsidRPr="005E2872" w:rsidRDefault="005E2872" w:rsidP="005E2872">
      <w:pPr>
        <w:pStyle w:val="Bezodstpw"/>
        <w:ind w:firstLine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E2872">
        <w:rPr>
          <w:rFonts w:asciiTheme="minorHAnsi" w:hAnsiTheme="minorHAnsi" w:cstheme="minorHAnsi"/>
          <w:b/>
          <w:sz w:val="20"/>
          <w:szCs w:val="20"/>
        </w:rPr>
        <w:t>Rozbudowa oczyszczalni ścieków wraz z modernizacją części osadowej w Kamionkach w systemie „zaprojektuj i wybuduj”</w:t>
      </w:r>
    </w:p>
    <w:p w14:paraId="24C1993D" w14:textId="77777777" w:rsidR="005E2872" w:rsidRPr="005E2872" w:rsidRDefault="005E2872" w:rsidP="00016153">
      <w:pPr>
        <w:pStyle w:val="Bezodstpw"/>
        <w:ind w:firstLine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A57F141" w14:textId="25DCDAC6" w:rsidR="00016153" w:rsidRPr="005E2872" w:rsidRDefault="00016153" w:rsidP="00016153">
      <w:pPr>
        <w:pStyle w:val="Bezodstpw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5E2872">
        <w:rPr>
          <w:rFonts w:asciiTheme="minorHAnsi" w:hAnsiTheme="minorHAnsi" w:cstheme="minorHAnsi"/>
          <w:sz w:val="20"/>
          <w:szCs w:val="20"/>
        </w:rPr>
        <w:t>zgodnie z wymaganiami określonymi w specyfikacji istotnych warunków zamówienia dla tego przetargu składamy niniejszą ofertę:</w:t>
      </w:r>
    </w:p>
    <w:p w14:paraId="2ACF2BB9" w14:textId="77777777" w:rsidR="005B5098" w:rsidRPr="005E2872" w:rsidRDefault="00016153" w:rsidP="00DB7CF6">
      <w:pPr>
        <w:numPr>
          <w:ilvl w:val="0"/>
          <w:numId w:val="43"/>
        </w:numPr>
        <w:tabs>
          <w:tab w:val="left" w:pos="426"/>
          <w:tab w:val="left" w:pos="567"/>
        </w:tabs>
        <w:spacing w:before="120" w:line="480" w:lineRule="auto"/>
        <w:ind w:left="426" w:hanging="142"/>
        <w:rPr>
          <w:rFonts w:asciiTheme="minorHAnsi" w:hAnsiTheme="minorHAnsi" w:cstheme="minorHAnsi"/>
          <w:sz w:val="20"/>
          <w:szCs w:val="20"/>
        </w:rPr>
      </w:pPr>
      <w:r w:rsidRPr="005E2872">
        <w:rPr>
          <w:rFonts w:asciiTheme="minorHAnsi" w:hAnsiTheme="minorHAnsi" w:cstheme="minorHAnsi"/>
          <w:sz w:val="20"/>
          <w:szCs w:val="20"/>
        </w:rPr>
        <w:t xml:space="preserve">Za wykonanie przedmiotu zamówienia oferujemy cenę w kwocie łącznej brutto: </w:t>
      </w:r>
    </w:p>
    <w:p w14:paraId="68CD1B44" w14:textId="77777777" w:rsidR="00D80BA5" w:rsidRPr="005E2872" w:rsidRDefault="00016153" w:rsidP="005B5098">
      <w:pPr>
        <w:tabs>
          <w:tab w:val="left" w:pos="426"/>
        </w:tabs>
        <w:spacing w:before="120" w:line="480" w:lineRule="auto"/>
        <w:ind w:left="426"/>
        <w:jc w:val="center"/>
        <w:rPr>
          <w:rFonts w:asciiTheme="minorHAnsi" w:hAnsiTheme="minorHAnsi" w:cstheme="minorHAnsi"/>
          <w:sz w:val="20"/>
          <w:szCs w:val="20"/>
        </w:rPr>
      </w:pPr>
      <w:r w:rsidRPr="005E2872">
        <w:rPr>
          <w:rFonts w:asciiTheme="minorHAnsi" w:hAnsiTheme="minorHAnsi" w:cstheme="minorHAnsi"/>
          <w:b/>
          <w:sz w:val="20"/>
          <w:szCs w:val="20"/>
        </w:rPr>
        <w:t>…..................................</w:t>
      </w:r>
      <w:r w:rsidR="00D80BA5" w:rsidRPr="005E2872">
        <w:rPr>
          <w:rFonts w:asciiTheme="minorHAnsi" w:hAnsiTheme="minorHAnsi" w:cstheme="minorHAnsi"/>
          <w:b/>
          <w:sz w:val="20"/>
          <w:szCs w:val="20"/>
        </w:rPr>
        <w:t>....................</w:t>
      </w:r>
      <w:r w:rsidRPr="005E2872">
        <w:rPr>
          <w:rFonts w:asciiTheme="minorHAnsi" w:hAnsiTheme="minorHAnsi" w:cstheme="minorHAnsi"/>
          <w:b/>
          <w:sz w:val="20"/>
          <w:szCs w:val="20"/>
        </w:rPr>
        <w:t xml:space="preserve"> złotych</w:t>
      </w:r>
    </w:p>
    <w:p w14:paraId="1F9BEF59" w14:textId="77777777" w:rsidR="00016153" w:rsidRPr="005E2872" w:rsidRDefault="00016153" w:rsidP="005B5098">
      <w:pPr>
        <w:tabs>
          <w:tab w:val="left" w:pos="426"/>
        </w:tabs>
        <w:spacing w:before="120" w:line="480" w:lineRule="auto"/>
        <w:ind w:left="426"/>
        <w:jc w:val="center"/>
        <w:rPr>
          <w:rFonts w:asciiTheme="minorHAnsi" w:hAnsiTheme="minorHAnsi" w:cstheme="minorHAnsi"/>
          <w:sz w:val="20"/>
          <w:szCs w:val="20"/>
        </w:rPr>
      </w:pPr>
      <w:r w:rsidRPr="005E2872">
        <w:rPr>
          <w:rFonts w:asciiTheme="minorHAnsi" w:hAnsiTheme="minorHAnsi" w:cstheme="minorHAnsi"/>
          <w:sz w:val="20"/>
          <w:szCs w:val="20"/>
        </w:rPr>
        <w:t>(słownie:………………………………………………………………………………</w:t>
      </w:r>
      <w:r w:rsidR="00FA40F8" w:rsidRPr="005E2872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D80BA5" w:rsidRPr="005E2872">
        <w:rPr>
          <w:rFonts w:asciiTheme="minorHAnsi" w:hAnsiTheme="minorHAnsi" w:cstheme="minorHAnsi"/>
          <w:sz w:val="20"/>
          <w:szCs w:val="20"/>
        </w:rPr>
        <w:t>.</w:t>
      </w:r>
      <w:r w:rsidRPr="005E2872">
        <w:rPr>
          <w:rFonts w:asciiTheme="minorHAnsi" w:hAnsiTheme="minorHAnsi" w:cstheme="minorHAnsi"/>
          <w:sz w:val="20"/>
          <w:szCs w:val="20"/>
        </w:rPr>
        <w:t>)</w:t>
      </w:r>
    </w:p>
    <w:p w14:paraId="3C39F589" w14:textId="77777777" w:rsidR="00016153" w:rsidRPr="005E2872" w:rsidRDefault="00016153" w:rsidP="005B5098">
      <w:pPr>
        <w:spacing w:before="120" w:line="480" w:lineRule="auto"/>
        <w:ind w:left="426"/>
        <w:jc w:val="center"/>
        <w:rPr>
          <w:rFonts w:asciiTheme="minorHAnsi" w:hAnsiTheme="minorHAnsi" w:cstheme="minorHAnsi"/>
          <w:sz w:val="20"/>
          <w:szCs w:val="20"/>
        </w:rPr>
      </w:pPr>
      <w:r w:rsidRPr="005E2872">
        <w:rPr>
          <w:rFonts w:asciiTheme="minorHAnsi" w:hAnsiTheme="minorHAnsi" w:cstheme="minorHAnsi"/>
          <w:sz w:val="20"/>
          <w:szCs w:val="20"/>
        </w:rPr>
        <w:t>w tym podatek VAT.</w:t>
      </w:r>
    </w:p>
    <w:p w14:paraId="168D5832" w14:textId="77777777" w:rsidR="00016153" w:rsidRPr="005E2872" w:rsidRDefault="00016153" w:rsidP="0001615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276" w:right="282" w:hanging="992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5E2872">
        <w:rPr>
          <w:rFonts w:asciiTheme="minorHAnsi" w:eastAsia="Arial Unicode MS" w:hAnsiTheme="minorHAnsi" w:cstheme="minorHAnsi"/>
          <w:b/>
          <w:sz w:val="20"/>
          <w:szCs w:val="20"/>
        </w:rPr>
        <w:t>UWAGA!</w:t>
      </w:r>
    </w:p>
    <w:p w14:paraId="477D3E52" w14:textId="77777777" w:rsidR="00016153" w:rsidRPr="005E2872" w:rsidRDefault="00016153" w:rsidP="0001615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E2872">
        <w:rPr>
          <w:rFonts w:asciiTheme="minorHAnsi" w:eastAsia="Arial Unicode MS" w:hAnsiTheme="minorHAnsi" w:cstheme="minorHAnsi"/>
          <w:b/>
          <w:sz w:val="20"/>
          <w:szCs w:val="20"/>
        </w:rPr>
        <w:t>W pkt. 22.</w:t>
      </w:r>
      <w:r w:rsidR="004A25D2" w:rsidRPr="005E2872">
        <w:rPr>
          <w:rFonts w:asciiTheme="minorHAnsi" w:eastAsia="Arial Unicode MS" w:hAnsiTheme="minorHAnsi" w:cstheme="minorHAnsi"/>
          <w:b/>
          <w:sz w:val="20"/>
          <w:szCs w:val="20"/>
        </w:rPr>
        <w:t>5</w:t>
      </w:r>
      <w:r w:rsidRPr="005E2872">
        <w:rPr>
          <w:rFonts w:asciiTheme="minorHAnsi" w:eastAsia="Arial Unicode MS" w:hAnsiTheme="minorHAnsi" w:cstheme="minorHAnsi"/>
          <w:b/>
          <w:sz w:val="20"/>
          <w:szCs w:val="20"/>
        </w:rPr>
        <w:t xml:space="preserve"> SIWZ Zamawiający wymaga złożenia wraz z ofertą informacji o </w:t>
      </w:r>
      <w:r w:rsidRPr="005E2872">
        <w:rPr>
          <w:rFonts w:asciiTheme="minorHAnsi" w:hAnsiTheme="minorHAnsi" w:cstheme="minorHAnsi"/>
          <w:b/>
          <w:sz w:val="20"/>
          <w:szCs w:val="20"/>
        </w:rPr>
        <w:t xml:space="preserve">powstaniu zamawiającego </w:t>
      </w:r>
      <w:r w:rsidRPr="005E2872">
        <w:rPr>
          <w:rFonts w:asciiTheme="minorHAnsi" w:hAnsiTheme="minorHAnsi" w:cstheme="minorHAnsi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2ACCA68F" w14:textId="77777777" w:rsidR="00016153" w:rsidRPr="005E2872" w:rsidRDefault="00016153" w:rsidP="0001615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5E2872">
        <w:rPr>
          <w:rFonts w:asciiTheme="minorHAnsi" w:eastAsia="Arial Unicode MS" w:hAnsiTheme="minorHAnsi" w:cstheme="minorHAnsi"/>
          <w:b/>
          <w:sz w:val="20"/>
          <w:szCs w:val="20"/>
        </w:rPr>
        <w:t xml:space="preserve">Niezłożenie przez Wykonawcę informacji będzie oznaczało, że taki obowiązek nie powstaje. </w:t>
      </w:r>
    </w:p>
    <w:p w14:paraId="081E7C77" w14:textId="77777777" w:rsidR="00016153" w:rsidRPr="005E2872" w:rsidRDefault="00016153" w:rsidP="00016153">
      <w:pPr>
        <w:tabs>
          <w:tab w:val="left" w:pos="426"/>
        </w:tabs>
        <w:spacing w:before="120" w:line="480" w:lineRule="auto"/>
        <w:ind w:left="567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5E2872">
        <w:rPr>
          <w:rFonts w:asciiTheme="minorHAnsi" w:hAnsiTheme="minorHAnsi" w:cstheme="minorHAnsi"/>
          <w:b/>
          <w:sz w:val="20"/>
          <w:szCs w:val="20"/>
          <w:u w:val="single"/>
        </w:rPr>
        <w:t>Dane dotyczące Wykonawcy:</w:t>
      </w:r>
    </w:p>
    <w:p w14:paraId="1499A3C5" w14:textId="77777777" w:rsidR="00016153" w:rsidRPr="005E2872" w:rsidRDefault="00016153" w:rsidP="00016153">
      <w:pPr>
        <w:tabs>
          <w:tab w:val="left" w:pos="426"/>
        </w:tabs>
        <w:spacing w:after="120"/>
        <w:ind w:left="567"/>
        <w:rPr>
          <w:rFonts w:asciiTheme="minorHAnsi" w:hAnsiTheme="minorHAnsi" w:cstheme="minorHAnsi"/>
          <w:sz w:val="20"/>
          <w:szCs w:val="20"/>
        </w:rPr>
      </w:pPr>
      <w:r w:rsidRPr="005E2872">
        <w:rPr>
          <w:rFonts w:asciiTheme="minorHAnsi" w:hAnsiTheme="minorHAnsi" w:cstheme="minorHAnsi"/>
          <w:sz w:val="20"/>
          <w:szCs w:val="20"/>
        </w:rPr>
        <w:t xml:space="preserve">Imię Nazwisko osoby (osób) upoważnionych do podpisania umowy: </w:t>
      </w:r>
    </w:p>
    <w:p w14:paraId="652C7B6E" w14:textId="77777777" w:rsidR="00016153" w:rsidRPr="005E2872" w:rsidRDefault="00016153" w:rsidP="00016153">
      <w:pPr>
        <w:tabs>
          <w:tab w:val="left" w:pos="426"/>
        </w:tabs>
        <w:spacing w:after="120"/>
        <w:ind w:left="567"/>
        <w:rPr>
          <w:rFonts w:asciiTheme="minorHAnsi" w:hAnsiTheme="minorHAnsi" w:cstheme="minorHAnsi"/>
          <w:sz w:val="20"/>
          <w:szCs w:val="20"/>
          <w:lang w:val="de-DE"/>
        </w:rPr>
      </w:pPr>
      <w:r w:rsidRPr="005E2872">
        <w:rPr>
          <w:rFonts w:asciiTheme="minorHAnsi" w:hAnsiTheme="minorHAnsi" w:cstheme="minorHAnsi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76881402" w14:textId="77777777" w:rsidR="00016153" w:rsidRPr="005E2872" w:rsidRDefault="00016153" w:rsidP="00016153">
      <w:pPr>
        <w:tabs>
          <w:tab w:val="left" w:pos="426"/>
        </w:tabs>
        <w:spacing w:after="120"/>
        <w:ind w:left="567"/>
        <w:rPr>
          <w:rFonts w:asciiTheme="minorHAnsi" w:hAnsiTheme="minorHAnsi" w:cstheme="minorHAnsi"/>
          <w:sz w:val="20"/>
          <w:szCs w:val="20"/>
        </w:rPr>
      </w:pPr>
      <w:r w:rsidRPr="005E2872">
        <w:rPr>
          <w:rFonts w:asciiTheme="minorHAnsi" w:hAnsiTheme="minorHAnsi" w:cstheme="minorHAnsi"/>
          <w:sz w:val="20"/>
          <w:szCs w:val="20"/>
        </w:rPr>
        <w:t>Numer telefonu:</w:t>
      </w:r>
      <w:r w:rsidRPr="005E2872">
        <w:rPr>
          <w:rFonts w:asciiTheme="minorHAnsi" w:hAnsiTheme="minorHAnsi" w:cstheme="minorHAnsi"/>
          <w:sz w:val="20"/>
          <w:szCs w:val="20"/>
        </w:rPr>
        <w:tab/>
        <w:t>.…/ ……………………</w:t>
      </w:r>
    </w:p>
    <w:p w14:paraId="5D7483E4" w14:textId="77777777" w:rsidR="00016153" w:rsidRPr="005E2872" w:rsidRDefault="00016153" w:rsidP="00016153">
      <w:pPr>
        <w:tabs>
          <w:tab w:val="left" w:pos="426"/>
        </w:tabs>
        <w:spacing w:after="120"/>
        <w:ind w:left="567"/>
        <w:rPr>
          <w:rFonts w:asciiTheme="minorHAnsi" w:hAnsiTheme="minorHAnsi" w:cstheme="minorHAnsi"/>
          <w:sz w:val="20"/>
          <w:szCs w:val="20"/>
        </w:rPr>
      </w:pPr>
      <w:r w:rsidRPr="005E2872">
        <w:rPr>
          <w:rFonts w:asciiTheme="minorHAnsi" w:hAnsiTheme="minorHAnsi" w:cstheme="minorHAnsi"/>
          <w:sz w:val="20"/>
          <w:szCs w:val="20"/>
        </w:rPr>
        <w:t>Numer faksu:</w:t>
      </w:r>
      <w:r w:rsidRPr="005E2872">
        <w:rPr>
          <w:rFonts w:asciiTheme="minorHAnsi" w:hAnsiTheme="minorHAnsi" w:cstheme="minorHAnsi"/>
          <w:sz w:val="20"/>
          <w:szCs w:val="20"/>
        </w:rPr>
        <w:tab/>
        <w:t>.…/ ....................................</w:t>
      </w:r>
    </w:p>
    <w:p w14:paraId="59F4A2B6" w14:textId="77777777" w:rsidR="00016153" w:rsidRPr="005E2872" w:rsidRDefault="00016153" w:rsidP="00016153">
      <w:pPr>
        <w:tabs>
          <w:tab w:val="left" w:pos="426"/>
        </w:tabs>
        <w:spacing w:after="120"/>
        <w:ind w:left="567"/>
        <w:rPr>
          <w:rFonts w:asciiTheme="minorHAnsi" w:hAnsiTheme="minorHAnsi" w:cstheme="minorHAnsi"/>
          <w:sz w:val="20"/>
          <w:szCs w:val="20"/>
        </w:rPr>
      </w:pPr>
      <w:r w:rsidRPr="005E2872">
        <w:rPr>
          <w:rFonts w:asciiTheme="minorHAnsi" w:hAnsiTheme="minorHAnsi" w:cstheme="minorHAnsi"/>
          <w:sz w:val="20"/>
          <w:szCs w:val="20"/>
        </w:rPr>
        <w:t>Numer REGON:</w:t>
      </w:r>
      <w:r w:rsidRPr="005E2872">
        <w:rPr>
          <w:rFonts w:asciiTheme="minorHAnsi" w:hAnsiTheme="minorHAnsi" w:cstheme="minorHAnsi"/>
          <w:sz w:val="20"/>
          <w:szCs w:val="20"/>
        </w:rPr>
        <w:tab/>
        <w:t>..........................................   Numer NIP: ..........................................</w:t>
      </w:r>
    </w:p>
    <w:p w14:paraId="1912F4A4" w14:textId="77777777" w:rsidR="00016153" w:rsidRPr="005E2872" w:rsidRDefault="00016153" w:rsidP="00016153">
      <w:pPr>
        <w:tabs>
          <w:tab w:val="left" w:pos="426"/>
        </w:tabs>
        <w:spacing w:after="120"/>
        <w:ind w:left="567"/>
        <w:rPr>
          <w:rFonts w:asciiTheme="minorHAnsi" w:hAnsiTheme="minorHAnsi" w:cstheme="minorHAnsi"/>
          <w:sz w:val="20"/>
          <w:szCs w:val="20"/>
        </w:rPr>
      </w:pPr>
      <w:r w:rsidRPr="005E2872">
        <w:rPr>
          <w:rFonts w:asciiTheme="minorHAnsi" w:hAnsiTheme="minorHAnsi" w:cstheme="minorHAnsi"/>
          <w:sz w:val="20"/>
          <w:szCs w:val="20"/>
        </w:rPr>
        <w:t>Adres kontaktowy e</w:t>
      </w:r>
      <w:r w:rsidR="00F30C2A" w:rsidRPr="005E2872">
        <w:rPr>
          <w:rFonts w:asciiTheme="minorHAnsi" w:hAnsiTheme="minorHAnsi" w:cstheme="minorHAnsi"/>
          <w:sz w:val="20"/>
          <w:szCs w:val="20"/>
        </w:rPr>
        <w:t>-</w:t>
      </w:r>
      <w:r w:rsidRPr="005E2872">
        <w:rPr>
          <w:rFonts w:asciiTheme="minorHAnsi" w:hAnsiTheme="minorHAnsi" w:cstheme="minorHAnsi"/>
          <w:sz w:val="20"/>
          <w:szCs w:val="20"/>
        </w:rPr>
        <w:t>mail: ……………………………………………………………</w:t>
      </w:r>
    </w:p>
    <w:p w14:paraId="073FE6DD" w14:textId="77777777" w:rsidR="00016153" w:rsidRPr="005E2872" w:rsidRDefault="00016153" w:rsidP="00016153">
      <w:pPr>
        <w:tabs>
          <w:tab w:val="left" w:pos="426"/>
        </w:tabs>
        <w:spacing w:after="120"/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E2872">
        <w:rPr>
          <w:rFonts w:asciiTheme="minorHAnsi" w:hAnsiTheme="minorHAnsi" w:cstheme="minorHAnsi"/>
          <w:b/>
          <w:sz w:val="20"/>
          <w:szCs w:val="20"/>
        </w:rPr>
        <w:t>UWAGA; proszę podać czytelny; adres e-mail i nr faksu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14:paraId="39885100" w14:textId="77777777" w:rsidR="00DB7CF6" w:rsidRPr="005E2872" w:rsidRDefault="00016153" w:rsidP="00DB7CF6">
      <w:pPr>
        <w:numPr>
          <w:ilvl w:val="0"/>
          <w:numId w:val="43"/>
        </w:numPr>
        <w:tabs>
          <w:tab w:val="left" w:pos="0"/>
          <w:tab w:val="left" w:pos="426"/>
        </w:tabs>
        <w:spacing w:after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5E2872">
        <w:rPr>
          <w:rFonts w:asciiTheme="minorHAnsi" w:hAnsiTheme="minorHAnsi" w:cstheme="minorHAnsi"/>
          <w:snapToGrid w:val="0"/>
          <w:sz w:val="20"/>
          <w:szCs w:val="20"/>
        </w:rPr>
        <w:t xml:space="preserve">Termin wykonania zamówienia </w:t>
      </w:r>
      <w:r w:rsidR="00FA40F8" w:rsidRPr="005E2872">
        <w:rPr>
          <w:rFonts w:asciiTheme="minorHAnsi" w:hAnsiTheme="minorHAnsi" w:cstheme="minorHAnsi"/>
          <w:snapToGrid w:val="0"/>
          <w:sz w:val="20"/>
          <w:szCs w:val="20"/>
        </w:rPr>
        <w:t>zgodnie z zapisami w pkt 8 SIWZ</w:t>
      </w:r>
      <w:r w:rsidRPr="005E2872">
        <w:rPr>
          <w:rFonts w:asciiTheme="minorHAnsi" w:eastAsia="Times-Roman" w:hAnsiTheme="minorHAnsi" w:cstheme="minorHAnsi"/>
          <w:b/>
          <w:sz w:val="20"/>
          <w:szCs w:val="20"/>
        </w:rPr>
        <w:t>.</w:t>
      </w:r>
      <w:r w:rsidRPr="005E287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D9846FD" w14:textId="77777777" w:rsidR="00DB7CF6" w:rsidRPr="005E2872" w:rsidRDefault="00016153" w:rsidP="00DB7CF6">
      <w:pPr>
        <w:numPr>
          <w:ilvl w:val="0"/>
          <w:numId w:val="43"/>
        </w:numPr>
        <w:tabs>
          <w:tab w:val="left" w:pos="0"/>
          <w:tab w:val="left" w:pos="426"/>
        </w:tabs>
        <w:spacing w:after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5E2872">
        <w:rPr>
          <w:rFonts w:asciiTheme="minorHAnsi" w:hAnsiTheme="minorHAnsi" w:cstheme="minorHAnsi"/>
          <w:snapToGrid w:val="0"/>
          <w:sz w:val="20"/>
          <w:szCs w:val="20"/>
        </w:rPr>
        <w:lastRenderedPageBreak/>
        <w:t xml:space="preserve">Okres </w:t>
      </w:r>
      <w:r w:rsidR="00DB7CF6" w:rsidRPr="005E2872">
        <w:rPr>
          <w:rFonts w:asciiTheme="minorHAnsi" w:hAnsiTheme="minorHAnsi" w:cstheme="minorHAnsi"/>
          <w:snapToGrid w:val="0"/>
          <w:sz w:val="20"/>
          <w:szCs w:val="20"/>
        </w:rPr>
        <w:t>gwarancji</w:t>
      </w:r>
      <w:r w:rsidRPr="005E2872">
        <w:rPr>
          <w:rFonts w:asciiTheme="minorHAnsi" w:hAnsiTheme="minorHAnsi" w:cstheme="minorHAnsi"/>
          <w:snapToGrid w:val="0"/>
          <w:sz w:val="20"/>
          <w:szCs w:val="20"/>
        </w:rPr>
        <w:t xml:space="preserve"> - </w:t>
      </w:r>
      <w:r w:rsidRPr="005E2872">
        <w:rPr>
          <w:rFonts w:asciiTheme="minorHAnsi" w:hAnsiTheme="minorHAnsi" w:cstheme="minorHAnsi"/>
          <w:b/>
          <w:bCs/>
          <w:sz w:val="20"/>
          <w:szCs w:val="20"/>
        </w:rPr>
        <w:t xml:space="preserve">………….. miesięcy </w:t>
      </w:r>
      <w:r w:rsidR="00FA40F8" w:rsidRPr="005E2872">
        <w:rPr>
          <w:rFonts w:asciiTheme="minorHAnsi" w:hAnsiTheme="minorHAnsi" w:cstheme="minorHAnsi"/>
          <w:snapToGrid w:val="0"/>
          <w:sz w:val="20"/>
          <w:szCs w:val="20"/>
        </w:rPr>
        <w:t>(</w:t>
      </w:r>
      <w:r w:rsidR="00651753" w:rsidRPr="005E2872">
        <w:rPr>
          <w:rFonts w:asciiTheme="minorHAnsi" w:hAnsiTheme="minorHAnsi" w:cstheme="minorHAnsi"/>
          <w:snapToGrid w:val="0"/>
          <w:sz w:val="20"/>
          <w:szCs w:val="20"/>
        </w:rPr>
        <w:t>W przypadku nie określenia</w:t>
      </w:r>
      <w:r w:rsidR="00FA40F8" w:rsidRPr="005E2872">
        <w:rPr>
          <w:rFonts w:asciiTheme="minorHAnsi" w:hAnsiTheme="minorHAnsi" w:cstheme="minorHAnsi"/>
          <w:snapToGrid w:val="0"/>
          <w:sz w:val="20"/>
          <w:szCs w:val="20"/>
        </w:rPr>
        <w:t xml:space="preserve"> okresu </w:t>
      </w:r>
      <w:r w:rsidR="00DB7CF6" w:rsidRPr="005E2872">
        <w:rPr>
          <w:rFonts w:asciiTheme="minorHAnsi" w:hAnsiTheme="minorHAnsi" w:cstheme="minorHAnsi"/>
          <w:snapToGrid w:val="0"/>
          <w:sz w:val="20"/>
          <w:szCs w:val="20"/>
        </w:rPr>
        <w:t>gwarancji</w:t>
      </w:r>
      <w:r w:rsidR="00FA40F8" w:rsidRPr="005E2872">
        <w:rPr>
          <w:rFonts w:asciiTheme="minorHAnsi" w:hAnsiTheme="minorHAnsi" w:cstheme="minorHAnsi"/>
          <w:snapToGrid w:val="0"/>
          <w:sz w:val="20"/>
          <w:szCs w:val="20"/>
        </w:rPr>
        <w:t xml:space="preserve"> przyjmuje się okres </w:t>
      </w:r>
      <w:r w:rsidR="00DB7CF6" w:rsidRPr="005E2872">
        <w:rPr>
          <w:rFonts w:asciiTheme="minorHAnsi" w:hAnsiTheme="minorHAnsi" w:cstheme="minorHAnsi"/>
          <w:snapToGrid w:val="0"/>
          <w:sz w:val="20"/>
          <w:szCs w:val="20"/>
        </w:rPr>
        <w:t>36</w:t>
      </w:r>
      <w:r w:rsidR="00FA40F8" w:rsidRPr="005E2872">
        <w:rPr>
          <w:rFonts w:asciiTheme="minorHAnsi" w:hAnsiTheme="minorHAnsi" w:cstheme="minorHAnsi"/>
          <w:snapToGrid w:val="0"/>
          <w:sz w:val="20"/>
          <w:szCs w:val="20"/>
        </w:rPr>
        <w:t xml:space="preserve"> miesięcy</w:t>
      </w:r>
      <w:r w:rsidR="00DB7CF6" w:rsidRPr="005E2872">
        <w:rPr>
          <w:rFonts w:asciiTheme="minorHAnsi" w:hAnsiTheme="minorHAnsi" w:cstheme="minorHAnsi"/>
          <w:snapToGrid w:val="0"/>
          <w:sz w:val="20"/>
          <w:szCs w:val="20"/>
        </w:rPr>
        <w:t>)</w:t>
      </w:r>
    </w:p>
    <w:p w14:paraId="15E83786" w14:textId="77777777" w:rsidR="00DB7CF6" w:rsidRPr="005E2872" w:rsidRDefault="00016153" w:rsidP="00DB7CF6">
      <w:pPr>
        <w:numPr>
          <w:ilvl w:val="0"/>
          <w:numId w:val="43"/>
        </w:numPr>
        <w:tabs>
          <w:tab w:val="left" w:pos="0"/>
          <w:tab w:val="left" w:pos="426"/>
        </w:tabs>
        <w:spacing w:after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5E2872">
        <w:rPr>
          <w:rFonts w:asciiTheme="minorHAnsi" w:hAnsiTheme="minorHAnsi" w:cstheme="minorHAnsi"/>
          <w:snapToGrid w:val="0"/>
          <w:sz w:val="20"/>
          <w:szCs w:val="20"/>
        </w:rPr>
        <w:t xml:space="preserve">Warunki płatności </w:t>
      </w:r>
      <w:r w:rsidRPr="005E2872">
        <w:rPr>
          <w:rFonts w:asciiTheme="minorHAnsi" w:hAnsiTheme="minorHAnsi" w:cstheme="minorHAnsi"/>
          <w:sz w:val="20"/>
          <w:szCs w:val="20"/>
        </w:rPr>
        <w:t>będą zgodne z wzorem umowy będącym załącznikiem do SIWZ.</w:t>
      </w:r>
    </w:p>
    <w:p w14:paraId="08A6BA78" w14:textId="77777777" w:rsidR="00DB7CF6" w:rsidRPr="005E2872" w:rsidRDefault="00016153" w:rsidP="00DB7CF6">
      <w:pPr>
        <w:numPr>
          <w:ilvl w:val="0"/>
          <w:numId w:val="43"/>
        </w:numPr>
        <w:tabs>
          <w:tab w:val="left" w:pos="0"/>
          <w:tab w:val="left" w:pos="426"/>
        </w:tabs>
        <w:spacing w:after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5E2872">
        <w:rPr>
          <w:rFonts w:asciiTheme="minorHAnsi" w:hAnsiTheme="minorHAnsi" w:cstheme="minorHAnsi"/>
          <w:sz w:val="20"/>
          <w:szCs w:val="20"/>
        </w:rPr>
        <w:t xml:space="preserve">Oświadczamy, że zapoznaliśmy się ze specyfikacją istotnych warunków zamówienia, w tym </w:t>
      </w:r>
      <w:r w:rsidR="005B5098" w:rsidRPr="005E2872">
        <w:rPr>
          <w:rFonts w:asciiTheme="minorHAnsi" w:hAnsiTheme="minorHAnsi" w:cstheme="minorHAnsi"/>
          <w:sz w:val="20"/>
          <w:szCs w:val="20"/>
        </w:rPr>
        <w:br/>
      </w:r>
      <w:r w:rsidRPr="005E2872">
        <w:rPr>
          <w:rFonts w:asciiTheme="minorHAnsi" w:hAnsiTheme="minorHAnsi" w:cstheme="minorHAnsi"/>
          <w:sz w:val="20"/>
          <w:szCs w:val="20"/>
        </w:rPr>
        <w:t>z wzorem umowy w sprawie zamówienia publicznego i uzyskaliśmy wszelkie informacje niezbędne do przygotowania niniejszej oferty. Przedstawione w specyfikacji istotnych warunków zamówienia warunki zawarcia umowy oraz wzór umowy zostały przez nas zaakceptowane.</w:t>
      </w:r>
    </w:p>
    <w:p w14:paraId="7F4C3634" w14:textId="77777777" w:rsidR="00DB7CF6" w:rsidRPr="005E2872" w:rsidRDefault="00016153" w:rsidP="00DB7CF6">
      <w:pPr>
        <w:numPr>
          <w:ilvl w:val="0"/>
          <w:numId w:val="43"/>
        </w:numPr>
        <w:tabs>
          <w:tab w:val="left" w:pos="0"/>
          <w:tab w:val="left" w:pos="426"/>
        </w:tabs>
        <w:spacing w:after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5E2872">
        <w:rPr>
          <w:rFonts w:asciiTheme="minorHAnsi" w:hAnsiTheme="minorHAnsi" w:cstheme="minorHAnsi"/>
          <w:sz w:val="20"/>
          <w:szCs w:val="20"/>
        </w:rPr>
        <w:t>Oświadczamy, że uważamy się za związanych niniejszą ofertą przez czas wskazany w specyfikacji istotnych warunków zamówienia.</w:t>
      </w:r>
    </w:p>
    <w:p w14:paraId="29C853F7" w14:textId="77777777" w:rsidR="00101059" w:rsidRPr="005E2872" w:rsidRDefault="00101059" w:rsidP="00DB7CF6">
      <w:pPr>
        <w:numPr>
          <w:ilvl w:val="0"/>
          <w:numId w:val="43"/>
        </w:numPr>
        <w:tabs>
          <w:tab w:val="left" w:pos="0"/>
          <w:tab w:val="left" w:pos="426"/>
        </w:tabs>
        <w:spacing w:after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5E2872"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 w:rsidRPr="005E2872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Pr="005E2872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0549F3F0" w14:textId="77777777" w:rsidR="00DB7CF6" w:rsidRPr="005E2872" w:rsidRDefault="00016153" w:rsidP="00DB7CF6">
      <w:pPr>
        <w:numPr>
          <w:ilvl w:val="0"/>
          <w:numId w:val="43"/>
        </w:numPr>
        <w:tabs>
          <w:tab w:val="left" w:pos="0"/>
          <w:tab w:val="left" w:pos="426"/>
        </w:tabs>
        <w:spacing w:after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5E2872">
        <w:rPr>
          <w:rFonts w:asciiTheme="minorHAnsi" w:hAnsiTheme="minorHAnsi" w:cstheme="minorHAnsi"/>
          <w:sz w:val="20"/>
          <w:szCs w:val="20"/>
        </w:rPr>
        <w:t>W przypadku uznania niniejszej oferty za ofertę najkorzystniejszą zobowiązujemy si</w:t>
      </w:r>
      <w:r w:rsidR="00573F11" w:rsidRPr="005E2872">
        <w:rPr>
          <w:rFonts w:asciiTheme="minorHAnsi" w:hAnsiTheme="minorHAnsi" w:cstheme="minorHAnsi"/>
          <w:sz w:val="20"/>
          <w:szCs w:val="20"/>
        </w:rPr>
        <w:t xml:space="preserve">ę do zawarcia umowy w miejscu i </w:t>
      </w:r>
      <w:r w:rsidRPr="005E2872">
        <w:rPr>
          <w:rFonts w:asciiTheme="minorHAnsi" w:hAnsiTheme="minorHAnsi" w:cstheme="minorHAnsi"/>
          <w:sz w:val="20"/>
          <w:szCs w:val="20"/>
        </w:rPr>
        <w:t>terminie wskazanym przez Zamawiającego, a przed zawarciem umowy wniesienia zabezpieczenia należytego wykonania umowy.</w:t>
      </w:r>
    </w:p>
    <w:p w14:paraId="0120036D" w14:textId="77777777" w:rsidR="00386AB6" w:rsidRPr="005E2872" w:rsidRDefault="00386AB6" w:rsidP="00386AB6">
      <w:pPr>
        <w:numPr>
          <w:ilvl w:val="0"/>
          <w:numId w:val="43"/>
        </w:numPr>
        <w:spacing w:after="120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5E2872">
        <w:rPr>
          <w:rFonts w:asciiTheme="minorHAnsi" w:hAnsiTheme="minorHAnsi" w:cstheme="minorHAnsi"/>
          <w:sz w:val="20"/>
          <w:szCs w:val="20"/>
        </w:rPr>
        <w:t xml:space="preserve">Informuję, że </w:t>
      </w:r>
      <w:r w:rsidRPr="005E2872">
        <w:rPr>
          <w:rFonts w:asciiTheme="minorHAnsi" w:hAnsiTheme="minorHAnsi" w:cstheme="minorHAnsi"/>
          <w:b/>
          <w:sz w:val="20"/>
          <w:szCs w:val="20"/>
        </w:rPr>
        <w:t>jestem / nie jestem</w:t>
      </w:r>
      <w:r w:rsidRPr="005E2872">
        <w:rPr>
          <w:rFonts w:asciiTheme="minorHAnsi" w:hAnsiTheme="minorHAnsi" w:cstheme="minorHAnsi"/>
          <w:sz w:val="20"/>
          <w:szCs w:val="20"/>
        </w:rPr>
        <w:t xml:space="preserve"> (niepotrzebne skreślić) </w:t>
      </w:r>
      <w:r w:rsidRPr="005E2872">
        <w:rPr>
          <w:rFonts w:asciiTheme="minorHAnsi" w:hAnsiTheme="minorHAnsi" w:cstheme="minorHAnsi"/>
          <w:b/>
          <w:sz w:val="20"/>
          <w:szCs w:val="20"/>
        </w:rPr>
        <w:t>małym/średnim*** przedsiębiorcą.</w:t>
      </w:r>
    </w:p>
    <w:p w14:paraId="443019C8" w14:textId="77777777" w:rsidR="00386AB6" w:rsidRPr="005E2872" w:rsidRDefault="00386AB6" w:rsidP="00386AB6">
      <w:pPr>
        <w:ind w:left="426"/>
        <w:jc w:val="both"/>
        <w:rPr>
          <w:rFonts w:asciiTheme="minorHAnsi" w:eastAsia="Calibri" w:hAnsiTheme="minorHAnsi" w:cstheme="minorHAnsi"/>
          <w:i/>
          <w:sz w:val="18"/>
          <w:szCs w:val="18"/>
          <w:lang w:eastAsia="en-GB"/>
        </w:rPr>
      </w:pPr>
      <w:r w:rsidRPr="005E2872">
        <w:rPr>
          <w:rFonts w:asciiTheme="minorHAnsi" w:eastAsia="Calibri" w:hAnsiTheme="minorHAnsi" w:cstheme="minorHAnsi"/>
          <w:i/>
          <w:sz w:val="18"/>
          <w:szCs w:val="18"/>
          <w:lang w:eastAsia="en-GB"/>
        </w:rPr>
        <w:t>***</w:t>
      </w:r>
      <w:r w:rsidRPr="005E2872">
        <w:rPr>
          <w:rFonts w:asciiTheme="minorHAnsi" w:eastAsia="Calibri" w:hAnsiTheme="minorHAnsi" w:cstheme="minorHAnsi"/>
          <w:b/>
          <w:i/>
          <w:color w:val="000000"/>
          <w:sz w:val="18"/>
          <w:szCs w:val="18"/>
          <w:lang w:eastAsia="en-GB"/>
        </w:rPr>
        <w:t>Małe przedsiębiorstwo</w:t>
      </w:r>
      <w:r w:rsidRPr="005E2872">
        <w:rPr>
          <w:rFonts w:asciiTheme="minorHAnsi" w:eastAsia="Calibri" w:hAnsiTheme="minorHAnsi" w:cstheme="minorHAnsi"/>
          <w:i/>
          <w:sz w:val="18"/>
          <w:szCs w:val="18"/>
          <w:lang w:eastAsia="en-GB"/>
        </w:rPr>
        <w:t>: przedsiębiorstwo, które zatrudnia mniej niż 50 osób i którego roczny obrót lub roczna suma bilansowa nie przekracza 10 milionów EUR.</w:t>
      </w:r>
    </w:p>
    <w:p w14:paraId="0459D571" w14:textId="77777777" w:rsidR="00386AB6" w:rsidRPr="005E2872" w:rsidRDefault="00386AB6" w:rsidP="0081186C">
      <w:pPr>
        <w:spacing w:after="240"/>
        <w:ind w:left="426"/>
        <w:rPr>
          <w:rFonts w:asciiTheme="minorHAnsi" w:eastAsia="Calibri" w:hAnsiTheme="minorHAnsi" w:cstheme="minorHAnsi"/>
          <w:i/>
          <w:sz w:val="18"/>
          <w:szCs w:val="18"/>
          <w:lang w:eastAsia="en-GB"/>
        </w:rPr>
      </w:pPr>
      <w:r w:rsidRPr="005E2872">
        <w:rPr>
          <w:rFonts w:asciiTheme="minorHAnsi" w:eastAsia="Calibri" w:hAnsiTheme="minorHAnsi" w:cstheme="minorHAnsi"/>
          <w:b/>
          <w:i/>
          <w:sz w:val="18"/>
          <w:szCs w:val="18"/>
          <w:lang w:eastAsia="en-GB"/>
        </w:rPr>
        <w:t>Średnie przedsiębiorstwa</w:t>
      </w:r>
      <w:r w:rsidRPr="005E2872">
        <w:rPr>
          <w:rFonts w:asciiTheme="minorHAnsi" w:eastAsia="Calibri" w:hAnsiTheme="minorHAnsi" w:cstheme="minorHAnsi"/>
          <w:i/>
          <w:sz w:val="18"/>
          <w:szCs w:val="18"/>
          <w:lang w:eastAsia="en-GB"/>
        </w:rPr>
        <w:t>: przedsiębiorstwa, które nie są mikroprzedsiębiorstwami ani małymi przedsiębiorstwami</w:t>
      </w:r>
      <w:r w:rsidRPr="005E2872">
        <w:rPr>
          <w:rFonts w:asciiTheme="minorHAnsi" w:eastAsia="Calibri" w:hAnsiTheme="minorHAnsi" w:cstheme="minorHAnsi"/>
          <w:b/>
          <w:i/>
          <w:sz w:val="18"/>
          <w:szCs w:val="18"/>
          <w:lang w:eastAsia="en-GB"/>
        </w:rPr>
        <w:t xml:space="preserve"> </w:t>
      </w:r>
      <w:r w:rsidRPr="005E2872">
        <w:rPr>
          <w:rFonts w:asciiTheme="minorHAnsi" w:eastAsia="Calibri" w:hAnsiTheme="minorHAnsi" w:cstheme="minorHAnsi"/>
          <w:i/>
          <w:sz w:val="18"/>
          <w:szCs w:val="18"/>
          <w:lang w:eastAsia="en-GB"/>
        </w:rPr>
        <w:t>i które zatrudniają mniej niż 250 osób i których roczny obrót nie przekracza 50 milionów EUR lub roczna suma bilansowa nie przekracza 43 milionów EUR.</w:t>
      </w:r>
    </w:p>
    <w:p w14:paraId="055E0F72" w14:textId="77777777" w:rsidR="00386AB6" w:rsidRPr="005E2872" w:rsidRDefault="00386AB6" w:rsidP="00386AB6">
      <w:pPr>
        <w:tabs>
          <w:tab w:val="left" w:pos="0"/>
          <w:tab w:val="left" w:pos="426"/>
        </w:tabs>
        <w:spacing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04832F28" w14:textId="77777777" w:rsidR="00DB7CF6" w:rsidRPr="005E2872" w:rsidRDefault="00016153" w:rsidP="00386AB6">
      <w:pPr>
        <w:numPr>
          <w:ilvl w:val="0"/>
          <w:numId w:val="43"/>
        </w:numPr>
        <w:tabs>
          <w:tab w:val="left" w:pos="0"/>
          <w:tab w:val="left" w:pos="42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E2872">
        <w:rPr>
          <w:rFonts w:asciiTheme="minorHAnsi" w:hAnsiTheme="minorHAnsi" w:cstheme="minorHAnsi"/>
          <w:sz w:val="20"/>
          <w:szCs w:val="20"/>
        </w:rPr>
        <w:t xml:space="preserve">Oferta wraz z załącznikami została złożona na </w:t>
      </w:r>
      <w:r w:rsidRPr="005E2872">
        <w:rPr>
          <w:rFonts w:asciiTheme="minorHAnsi" w:hAnsiTheme="minorHAnsi" w:cstheme="minorHAnsi"/>
          <w:b/>
          <w:sz w:val="20"/>
          <w:szCs w:val="20"/>
        </w:rPr>
        <w:t>…....</w:t>
      </w:r>
      <w:r w:rsidRPr="005E2872">
        <w:rPr>
          <w:rFonts w:asciiTheme="minorHAnsi" w:hAnsiTheme="minorHAnsi" w:cstheme="minorHAnsi"/>
          <w:sz w:val="20"/>
          <w:szCs w:val="20"/>
        </w:rPr>
        <w:t xml:space="preserve"> stronach kolejno ponumerowanych od nr </w:t>
      </w:r>
      <w:r w:rsidRPr="005E2872">
        <w:rPr>
          <w:rFonts w:asciiTheme="minorHAnsi" w:hAnsiTheme="minorHAnsi" w:cstheme="minorHAnsi"/>
          <w:b/>
          <w:sz w:val="20"/>
          <w:szCs w:val="20"/>
        </w:rPr>
        <w:t>…</w:t>
      </w:r>
      <w:r w:rsidR="00F30C2A" w:rsidRPr="005E2872">
        <w:rPr>
          <w:rFonts w:asciiTheme="minorHAnsi" w:hAnsiTheme="minorHAnsi" w:cstheme="minorHAnsi"/>
          <w:b/>
          <w:sz w:val="20"/>
          <w:szCs w:val="20"/>
        </w:rPr>
        <w:t>…..</w:t>
      </w:r>
      <w:r w:rsidRPr="005E2872">
        <w:rPr>
          <w:rFonts w:asciiTheme="minorHAnsi" w:hAnsiTheme="minorHAnsi" w:cstheme="minorHAnsi"/>
          <w:b/>
          <w:sz w:val="20"/>
          <w:szCs w:val="20"/>
        </w:rPr>
        <w:t xml:space="preserve">.. </w:t>
      </w:r>
      <w:r w:rsidRPr="005E2872">
        <w:rPr>
          <w:rFonts w:asciiTheme="minorHAnsi" w:hAnsiTheme="minorHAnsi" w:cstheme="minorHAnsi"/>
          <w:sz w:val="20"/>
          <w:szCs w:val="20"/>
        </w:rPr>
        <w:t xml:space="preserve">do nr </w:t>
      </w:r>
      <w:r w:rsidRPr="005E2872">
        <w:rPr>
          <w:rFonts w:asciiTheme="minorHAnsi" w:hAnsiTheme="minorHAnsi" w:cstheme="minorHAnsi"/>
          <w:b/>
          <w:sz w:val="20"/>
          <w:szCs w:val="20"/>
        </w:rPr>
        <w:t>…...</w:t>
      </w:r>
      <w:r w:rsidR="00F30C2A" w:rsidRPr="005E2872">
        <w:rPr>
          <w:rFonts w:asciiTheme="minorHAnsi" w:hAnsiTheme="minorHAnsi" w:cstheme="minorHAnsi"/>
          <w:b/>
          <w:sz w:val="20"/>
          <w:szCs w:val="20"/>
        </w:rPr>
        <w:t>......</w:t>
      </w:r>
      <w:r w:rsidRPr="005E2872">
        <w:rPr>
          <w:rFonts w:asciiTheme="minorHAnsi" w:hAnsiTheme="minorHAnsi" w:cstheme="minorHAnsi"/>
          <w:b/>
          <w:sz w:val="20"/>
          <w:szCs w:val="20"/>
        </w:rPr>
        <w:t>.</w:t>
      </w:r>
    </w:p>
    <w:p w14:paraId="37B4C17C" w14:textId="77777777" w:rsidR="00BD3514" w:rsidRPr="005E2872" w:rsidRDefault="00BD3514" w:rsidP="00BD3514">
      <w:pPr>
        <w:tabs>
          <w:tab w:val="left" w:pos="0"/>
          <w:tab w:val="left" w:pos="426"/>
        </w:tabs>
        <w:spacing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2C6F957A" w14:textId="77777777" w:rsidR="00016153" w:rsidRPr="005E2872" w:rsidRDefault="00016153" w:rsidP="00386AB6">
      <w:pPr>
        <w:numPr>
          <w:ilvl w:val="0"/>
          <w:numId w:val="43"/>
        </w:numPr>
        <w:tabs>
          <w:tab w:val="left" w:pos="0"/>
          <w:tab w:val="left" w:pos="42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E2872">
        <w:rPr>
          <w:rFonts w:asciiTheme="minorHAnsi" w:hAnsiTheme="minorHAnsi" w:cstheme="minorHAnsi"/>
          <w:snapToGrid w:val="0"/>
          <w:sz w:val="20"/>
          <w:szCs w:val="20"/>
        </w:rPr>
        <w:t>Załącznikami do niniejszej oferty są:</w:t>
      </w:r>
    </w:p>
    <w:p w14:paraId="4FC64495" w14:textId="77777777" w:rsidR="00016153" w:rsidRPr="005E2872" w:rsidRDefault="00016153" w:rsidP="00016153">
      <w:pPr>
        <w:pStyle w:val="Lista5"/>
        <w:spacing w:line="480" w:lineRule="auto"/>
        <w:ind w:left="567" w:firstLine="0"/>
        <w:rPr>
          <w:rFonts w:asciiTheme="minorHAnsi" w:hAnsiTheme="minorHAnsi" w:cstheme="minorHAnsi"/>
          <w:snapToGrid w:val="0"/>
          <w:sz w:val="20"/>
        </w:rPr>
      </w:pPr>
      <w:r w:rsidRPr="005E2872">
        <w:rPr>
          <w:rFonts w:asciiTheme="minorHAnsi" w:hAnsiTheme="minorHAnsi" w:cstheme="minorHAnsi"/>
          <w:snapToGrid w:val="0"/>
          <w:sz w:val="20"/>
        </w:rPr>
        <w:t>.........................................................</w:t>
      </w:r>
    </w:p>
    <w:p w14:paraId="0441EB1D" w14:textId="77777777" w:rsidR="00016153" w:rsidRPr="005E2872" w:rsidRDefault="00016153" w:rsidP="00016153">
      <w:pPr>
        <w:pStyle w:val="Lista5"/>
        <w:spacing w:line="480" w:lineRule="auto"/>
        <w:ind w:left="567" w:firstLine="0"/>
        <w:rPr>
          <w:rFonts w:asciiTheme="minorHAnsi" w:hAnsiTheme="minorHAnsi" w:cstheme="minorHAnsi"/>
          <w:snapToGrid w:val="0"/>
          <w:sz w:val="20"/>
        </w:rPr>
      </w:pPr>
      <w:r w:rsidRPr="005E2872">
        <w:rPr>
          <w:rFonts w:asciiTheme="minorHAnsi" w:hAnsiTheme="minorHAnsi" w:cstheme="minorHAnsi"/>
          <w:snapToGrid w:val="0"/>
          <w:sz w:val="20"/>
        </w:rPr>
        <w:t>.........................................................</w:t>
      </w:r>
    </w:p>
    <w:p w14:paraId="6FE568FC" w14:textId="77777777" w:rsidR="00F30C2A" w:rsidRPr="005E2872" w:rsidRDefault="00F30C2A" w:rsidP="00016153">
      <w:pPr>
        <w:pStyle w:val="Lista5"/>
        <w:spacing w:line="480" w:lineRule="auto"/>
        <w:ind w:left="567" w:firstLine="0"/>
        <w:rPr>
          <w:rFonts w:asciiTheme="minorHAnsi" w:hAnsiTheme="minorHAnsi" w:cstheme="minorHAnsi"/>
          <w:snapToGrid w:val="0"/>
          <w:sz w:val="20"/>
        </w:rPr>
      </w:pPr>
      <w:r w:rsidRPr="005E2872">
        <w:rPr>
          <w:rFonts w:asciiTheme="minorHAnsi" w:hAnsiTheme="minorHAnsi" w:cstheme="minorHAnsi"/>
          <w:snapToGrid w:val="0"/>
          <w:sz w:val="20"/>
        </w:rPr>
        <w:t>…………………………………………</w:t>
      </w:r>
    </w:p>
    <w:p w14:paraId="4EF98741" w14:textId="77777777" w:rsidR="00D37E9A" w:rsidRPr="005E2872" w:rsidRDefault="004A5CD8" w:rsidP="004A5CD8">
      <w:pPr>
        <w:pStyle w:val="Lista5"/>
        <w:spacing w:line="480" w:lineRule="auto"/>
        <w:ind w:left="567" w:firstLine="0"/>
        <w:rPr>
          <w:rFonts w:asciiTheme="minorHAnsi" w:hAnsiTheme="minorHAnsi" w:cstheme="minorHAnsi"/>
          <w:snapToGrid w:val="0"/>
          <w:sz w:val="20"/>
        </w:rPr>
      </w:pPr>
      <w:r w:rsidRPr="005E2872">
        <w:rPr>
          <w:rFonts w:asciiTheme="minorHAnsi" w:hAnsiTheme="minorHAnsi" w:cstheme="minorHAnsi"/>
          <w:snapToGrid w:val="0"/>
          <w:sz w:val="20"/>
        </w:rPr>
        <w:t>………………………………………….</w:t>
      </w:r>
    </w:p>
    <w:p w14:paraId="55C69E41" w14:textId="77777777" w:rsidR="00101059" w:rsidRPr="005E2872" w:rsidRDefault="00101059" w:rsidP="004A5CD8">
      <w:pPr>
        <w:pStyle w:val="Lista5"/>
        <w:spacing w:line="480" w:lineRule="auto"/>
        <w:ind w:left="567" w:firstLine="0"/>
        <w:rPr>
          <w:rFonts w:asciiTheme="minorHAnsi" w:hAnsiTheme="minorHAnsi" w:cstheme="minorHAnsi"/>
          <w:snapToGrid w:val="0"/>
          <w:sz w:val="20"/>
        </w:rPr>
      </w:pPr>
    </w:p>
    <w:p w14:paraId="3FB2150E" w14:textId="77777777" w:rsidR="00101059" w:rsidRPr="005E2872" w:rsidRDefault="00101059" w:rsidP="00101059">
      <w:pPr>
        <w:pStyle w:val="Lista5"/>
        <w:spacing w:line="276" w:lineRule="auto"/>
        <w:ind w:left="284" w:hanging="284"/>
        <w:rPr>
          <w:rFonts w:asciiTheme="minorHAnsi" w:hAnsiTheme="minorHAnsi" w:cstheme="minorHAnsi"/>
          <w:snapToGrid w:val="0"/>
          <w:sz w:val="16"/>
          <w:szCs w:val="16"/>
        </w:rPr>
      </w:pPr>
      <w:r w:rsidRPr="005E2872">
        <w:rPr>
          <w:rFonts w:asciiTheme="minorHAnsi" w:hAnsiTheme="minorHAnsi" w:cstheme="minorHAnsi"/>
          <w:snapToGrid w:val="0"/>
          <w:sz w:val="16"/>
          <w:szCs w:val="16"/>
        </w:rPr>
        <w:t>* niepotrzebne skreślić</w:t>
      </w:r>
    </w:p>
    <w:p w14:paraId="2DDE9414" w14:textId="77777777" w:rsidR="00101059" w:rsidRPr="005E2872" w:rsidRDefault="00101059" w:rsidP="00101059">
      <w:pPr>
        <w:pStyle w:val="Lista5"/>
        <w:ind w:left="142" w:hanging="142"/>
        <w:jc w:val="both"/>
        <w:rPr>
          <w:rFonts w:asciiTheme="minorHAnsi" w:hAnsiTheme="minorHAnsi" w:cstheme="minorHAnsi"/>
          <w:snapToGrid w:val="0"/>
          <w:sz w:val="16"/>
          <w:szCs w:val="16"/>
        </w:rPr>
      </w:pPr>
      <w:r w:rsidRPr="005E2872">
        <w:rPr>
          <w:rFonts w:asciiTheme="minorHAnsi" w:hAnsiTheme="minorHAnsi" w:cstheme="minorHAnsi"/>
          <w:snapToGrid w:val="0"/>
          <w:sz w:val="16"/>
          <w:szCs w:val="16"/>
        </w:rPr>
        <w:t xml:space="preserve">** W przypadku gdy </w:t>
      </w:r>
      <w:r w:rsidR="00F17927" w:rsidRPr="005E2872">
        <w:rPr>
          <w:rFonts w:asciiTheme="minorHAnsi" w:hAnsiTheme="minorHAnsi" w:cstheme="minorHAnsi"/>
          <w:snapToGrid w:val="0"/>
          <w:sz w:val="16"/>
          <w:szCs w:val="16"/>
        </w:rPr>
        <w:t>W</w:t>
      </w:r>
      <w:r w:rsidRPr="005E2872">
        <w:rPr>
          <w:rFonts w:asciiTheme="minorHAnsi" w:hAnsiTheme="minorHAnsi" w:cstheme="minorHAnsi"/>
          <w:snapToGrid w:val="0"/>
          <w:sz w:val="16"/>
          <w:szCs w:val="16"/>
        </w:rPr>
        <w:t>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4EE37C83" w14:textId="77777777" w:rsidR="00101059" w:rsidRPr="005E2872" w:rsidRDefault="00101059" w:rsidP="00101059">
      <w:pPr>
        <w:pStyle w:val="Lista5"/>
        <w:spacing w:line="276" w:lineRule="aut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5E2872">
        <w:rPr>
          <w:rFonts w:asciiTheme="minorHAnsi" w:hAnsiTheme="minorHAnsi" w:cstheme="minorHAnsi"/>
          <w:b/>
          <w:sz w:val="16"/>
          <w:szCs w:val="16"/>
          <w:vertAlign w:val="superscript"/>
        </w:rPr>
        <w:t>1)</w:t>
      </w:r>
      <w:r w:rsidRPr="005E2872">
        <w:rPr>
          <w:rFonts w:asciiTheme="minorHAnsi" w:hAnsiTheme="minorHAnsi" w:cstheme="minorHAnsi"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F17927" w:rsidRPr="005E2872">
        <w:rPr>
          <w:rFonts w:asciiTheme="minorHAnsi" w:hAnsiTheme="minorHAnsi" w:cstheme="minorHAnsi"/>
          <w:sz w:val="16"/>
          <w:szCs w:val="16"/>
        </w:rPr>
        <w:br/>
      </w:r>
      <w:r w:rsidRPr="005E2872">
        <w:rPr>
          <w:rFonts w:asciiTheme="minorHAnsi" w:hAnsiTheme="minorHAnsi" w:cstheme="minorHAnsi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14:paraId="082C7EBE" w14:textId="77777777" w:rsidR="00101059" w:rsidRPr="005E2872" w:rsidRDefault="00101059" w:rsidP="004A5CD8">
      <w:pPr>
        <w:pStyle w:val="Lista5"/>
        <w:spacing w:line="480" w:lineRule="auto"/>
        <w:ind w:left="567" w:firstLine="0"/>
        <w:rPr>
          <w:rFonts w:asciiTheme="minorHAnsi" w:hAnsiTheme="minorHAnsi" w:cstheme="minorHAnsi"/>
          <w:snapToGrid w:val="0"/>
          <w:sz w:val="20"/>
        </w:rPr>
      </w:pPr>
    </w:p>
    <w:sectPr w:rsidR="00101059" w:rsidRPr="005E2872" w:rsidSect="004E74E3">
      <w:headerReference w:type="default" r:id="rId10"/>
      <w:footerReference w:type="even" r:id="rId11"/>
      <w:footerReference w:type="default" r:id="rId12"/>
      <w:pgSz w:w="11906" w:h="16838"/>
      <w:pgMar w:top="1418" w:right="1274" w:bottom="1418" w:left="1418" w:header="709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F5F37" w14:textId="77777777" w:rsidR="00E53134" w:rsidRDefault="00E53134">
      <w:r>
        <w:separator/>
      </w:r>
    </w:p>
  </w:endnote>
  <w:endnote w:type="continuationSeparator" w:id="0">
    <w:p w14:paraId="0C218174" w14:textId="77777777" w:rsidR="00E53134" w:rsidRDefault="00E5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D1D95" w14:textId="77777777" w:rsidR="00DB7CF6" w:rsidRDefault="00DB7CF6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94B7B7" w14:textId="77777777" w:rsidR="00DB7CF6" w:rsidRDefault="00DB7CF6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57081" w14:textId="77777777" w:rsidR="00DB7CF6" w:rsidRPr="00763549" w:rsidRDefault="00DB7CF6" w:rsidP="00016153">
    <w:pPr>
      <w:pStyle w:val="Nagwek"/>
      <w:jc w:val="right"/>
      <w:rPr>
        <w:rFonts w:ascii="Arial Narrow" w:hAnsi="Arial Narrow"/>
        <w:b/>
        <w:caps/>
        <w:w w:val="90"/>
        <w:sz w:val="20"/>
        <w:szCs w:val="20"/>
        <w:lang w:val="pl-PL"/>
      </w:rPr>
    </w:pPr>
    <w:r w:rsidRPr="001604E5">
      <w:rPr>
        <w:rFonts w:ascii="Tahoma" w:hAnsi="Tahoma" w:cs="Tahoma"/>
        <w:sz w:val="18"/>
        <w:szCs w:val="18"/>
      </w:rPr>
      <w:t>....................................................................</w:t>
    </w:r>
    <w:r w:rsidRPr="001604E5">
      <w:rPr>
        <w:rFonts w:ascii="Tahoma" w:hAnsi="Tahoma" w:cs="Tahoma"/>
        <w:sz w:val="18"/>
        <w:szCs w:val="18"/>
      </w:rPr>
      <w:br/>
      <w:t>(podpis osoby uprawnionej do reprezentacji</w:t>
    </w:r>
    <w:r>
      <w:rPr>
        <w:rFonts w:ascii="Tahoma" w:hAnsi="Tahoma" w:cs="Tahoma"/>
        <w:sz w:val="18"/>
        <w:szCs w:val="18"/>
        <w:lang w:val="pl-P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9741C" w14:textId="77777777" w:rsidR="00E53134" w:rsidRDefault="00E53134">
      <w:r>
        <w:separator/>
      </w:r>
    </w:p>
  </w:footnote>
  <w:footnote w:type="continuationSeparator" w:id="0">
    <w:p w14:paraId="1BEA8D65" w14:textId="77777777" w:rsidR="00E53134" w:rsidRDefault="00E53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DDBEF" w14:textId="7D06BC4F" w:rsidR="005E2872" w:rsidRPr="000D4187" w:rsidRDefault="00DD2616" w:rsidP="005E2872">
    <w:pPr>
      <w:pStyle w:val="Nagwek"/>
      <w:jc w:val="center"/>
      <w:rPr>
        <w:rFonts w:ascii="Cambria" w:hAnsi="Cambria" w:cs="Arial"/>
        <w:bCs/>
        <w:i/>
        <w:iCs/>
        <w:color w:val="FF0000"/>
        <w:sz w:val="20"/>
        <w:lang w:val="pl-PL"/>
      </w:rPr>
    </w:pPr>
    <w:r>
      <w:rPr>
        <w:rFonts w:ascii="Cambria" w:hAnsi="Cambria" w:cs="Arial"/>
        <w:noProof/>
        <w:sz w:val="20"/>
        <w:lang w:val="pl-PL"/>
      </w:rPr>
      <w:drawing>
        <wp:anchor distT="0" distB="0" distL="114300" distR="114300" simplePos="0" relativeHeight="251661312" behindDoc="1" locked="0" layoutInCell="1" allowOverlap="1" wp14:anchorId="2BCB380A" wp14:editId="0968CC26">
          <wp:simplePos x="0" y="0"/>
          <wp:positionH relativeFrom="column">
            <wp:posOffset>4212590</wp:posOffset>
          </wp:positionH>
          <wp:positionV relativeFrom="paragraph">
            <wp:posOffset>-162560</wp:posOffset>
          </wp:positionV>
          <wp:extent cx="1725295" cy="603885"/>
          <wp:effectExtent l="0" t="0" r="8255" b="5715"/>
          <wp:wrapTight wrapText="bothSides">
            <wp:wrapPolygon edited="0">
              <wp:start x="0" y="0"/>
              <wp:lineTo x="0" y="21123"/>
              <wp:lineTo x="21465" y="21123"/>
              <wp:lineTo x="21465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70C2">
      <w:rPr>
        <w:rFonts w:ascii="Cambria" w:hAnsi="Cambria" w:cs="Arial"/>
        <w:noProof/>
        <w:sz w:val="20"/>
        <w:lang w:val="pl-PL"/>
      </w:rPr>
      <w:drawing>
        <wp:anchor distT="0" distB="0" distL="114300" distR="114300" simplePos="0" relativeHeight="251660288" behindDoc="1" locked="0" layoutInCell="1" allowOverlap="1" wp14:anchorId="1EFB5A7D" wp14:editId="517E2209">
          <wp:simplePos x="0" y="0"/>
          <wp:positionH relativeFrom="column">
            <wp:posOffset>2957830</wp:posOffset>
          </wp:positionH>
          <wp:positionV relativeFrom="paragraph">
            <wp:posOffset>-162560</wp:posOffset>
          </wp:positionV>
          <wp:extent cx="1154430" cy="533400"/>
          <wp:effectExtent l="0" t="0" r="7620" b="0"/>
          <wp:wrapTight wrapText="bothSides">
            <wp:wrapPolygon edited="0">
              <wp:start x="0" y="0"/>
              <wp:lineTo x="0" y="20829"/>
              <wp:lineTo x="21386" y="20829"/>
              <wp:lineTo x="2138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6302">
      <w:rPr>
        <w:rFonts w:ascii="Cambria" w:hAnsi="Cambria" w:cs="Arial"/>
        <w:bCs/>
        <w:i/>
        <w:iCs/>
        <w:noProof/>
        <w:color w:val="FF0000"/>
        <w:sz w:val="20"/>
        <w:lang w:val="pl-PL"/>
      </w:rPr>
      <w:drawing>
        <wp:anchor distT="0" distB="0" distL="114300" distR="114300" simplePos="0" relativeHeight="251659264" behindDoc="1" locked="0" layoutInCell="1" allowOverlap="1" wp14:anchorId="22CFF51F" wp14:editId="2F0F0669">
          <wp:simplePos x="0" y="0"/>
          <wp:positionH relativeFrom="column">
            <wp:posOffset>1099185</wp:posOffset>
          </wp:positionH>
          <wp:positionV relativeFrom="paragraph">
            <wp:posOffset>-165735</wp:posOffset>
          </wp:positionV>
          <wp:extent cx="1767840" cy="419100"/>
          <wp:effectExtent l="0" t="0" r="3810" b="0"/>
          <wp:wrapTight wrapText="bothSides">
            <wp:wrapPolygon edited="0">
              <wp:start x="0" y="0"/>
              <wp:lineTo x="0" y="20618"/>
              <wp:lineTo x="21414" y="20618"/>
              <wp:lineTo x="2141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1AFC">
      <w:rPr>
        <w:rFonts w:ascii="Cambria" w:hAnsi="Cambria" w:cs="Arial"/>
        <w:bCs/>
        <w:i/>
        <w:iCs/>
        <w:noProof/>
        <w:color w:val="FF0000"/>
        <w:sz w:val="20"/>
        <w:lang w:val="pl-PL"/>
      </w:rPr>
      <w:drawing>
        <wp:anchor distT="0" distB="0" distL="114300" distR="114300" simplePos="0" relativeHeight="251658240" behindDoc="1" locked="0" layoutInCell="1" allowOverlap="1" wp14:anchorId="2E31AE2D" wp14:editId="5BC44CA1">
          <wp:simplePos x="0" y="0"/>
          <wp:positionH relativeFrom="column">
            <wp:posOffset>-316230</wp:posOffset>
          </wp:positionH>
          <wp:positionV relativeFrom="paragraph">
            <wp:posOffset>-263525</wp:posOffset>
          </wp:positionV>
          <wp:extent cx="1312545" cy="608330"/>
          <wp:effectExtent l="0" t="0" r="1905" b="1270"/>
          <wp:wrapTight wrapText="bothSides">
            <wp:wrapPolygon edited="0">
              <wp:start x="0" y="0"/>
              <wp:lineTo x="0" y="20969"/>
              <wp:lineTo x="21318" y="20969"/>
              <wp:lineTo x="2131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31EC51" w14:textId="01D5AAD1" w:rsidR="004E74E3" w:rsidRPr="005E2872" w:rsidRDefault="004E74E3" w:rsidP="00F87E8E">
    <w:pPr>
      <w:pStyle w:val="Nagwek"/>
      <w:rPr>
        <w:rFonts w:ascii="Cambria" w:hAnsi="Cambria" w:cs="Arial"/>
        <w:sz w:val="20"/>
        <w:lang w:val="pl-PL"/>
      </w:rPr>
    </w:pPr>
  </w:p>
  <w:p w14:paraId="3B58B0C8" w14:textId="77777777" w:rsidR="00C966EB" w:rsidRDefault="00C966EB" w:rsidP="00C966EB">
    <w:pPr>
      <w:pStyle w:val="Tytu"/>
      <w:spacing w:after="60" w:line="276" w:lineRule="auto"/>
      <w:jc w:val="left"/>
      <w:rPr>
        <w:rFonts w:asciiTheme="minorHAnsi" w:hAnsiTheme="minorHAnsi" w:cstheme="minorHAnsi"/>
        <w:iCs/>
        <w:sz w:val="20"/>
        <w:szCs w:val="20"/>
        <w:lang w:val="pl-PL"/>
      </w:rPr>
    </w:pPr>
    <w:r>
      <w:rPr>
        <w:rFonts w:asciiTheme="minorHAnsi" w:hAnsiTheme="minorHAnsi" w:cstheme="minorHAnsi"/>
        <w:sz w:val="20"/>
      </w:rPr>
      <w:t>Numer postępowania:</w:t>
    </w:r>
    <w:r>
      <w:rPr>
        <w:rFonts w:asciiTheme="minorHAnsi" w:hAnsiTheme="minorHAnsi" w:cstheme="minorHAnsi"/>
        <w:sz w:val="20"/>
        <w:lang w:val="pl-PL"/>
      </w:rPr>
      <w:t xml:space="preserve"> T.260.7.2020</w:t>
    </w:r>
  </w:p>
  <w:p w14:paraId="5043802B" w14:textId="6812FBF4" w:rsidR="00F87E8E" w:rsidRPr="00F4272D" w:rsidRDefault="00F87E8E" w:rsidP="00C966EB">
    <w:pPr>
      <w:pStyle w:val="Nagwek"/>
      <w:rPr>
        <w:rFonts w:ascii="Cambria" w:hAnsi="Cambria" w:cs="Arial"/>
        <w:bCs/>
        <w:iCs/>
        <w:sz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5152AB3"/>
    <w:multiLevelType w:val="hybridMultilevel"/>
    <w:tmpl w:val="25381DF8"/>
    <w:lvl w:ilvl="0" w:tplc="7898D9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7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9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0" w15:restartNumberingAfterBreak="0">
    <w:nsid w:val="450C14DA"/>
    <w:multiLevelType w:val="hybridMultilevel"/>
    <w:tmpl w:val="7E12FEFA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5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6" w15:restartNumberingAfterBreak="0">
    <w:nsid w:val="4D0F7FB5"/>
    <w:multiLevelType w:val="hybridMultilevel"/>
    <w:tmpl w:val="6974F536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8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0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2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4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7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0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3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41"/>
  </w:num>
  <w:num w:numId="3">
    <w:abstractNumId w:val="28"/>
  </w:num>
  <w:num w:numId="4">
    <w:abstractNumId w:val="24"/>
  </w:num>
  <w:num w:numId="5">
    <w:abstractNumId w:val="18"/>
  </w:num>
  <w:num w:numId="6">
    <w:abstractNumId w:val="32"/>
  </w:num>
  <w:num w:numId="7">
    <w:abstractNumId w:val="37"/>
  </w:num>
  <w:num w:numId="8">
    <w:abstractNumId w:val="22"/>
  </w:num>
  <w:num w:numId="9">
    <w:abstractNumId w:val="48"/>
  </w:num>
  <w:num w:numId="10">
    <w:abstractNumId w:val="53"/>
  </w:num>
  <w:num w:numId="11">
    <w:abstractNumId w:val="19"/>
  </w:num>
  <w:num w:numId="12">
    <w:abstractNumId w:val="51"/>
  </w:num>
  <w:num w:numId="13">
    <w:abstractNumId w:val="52"/>
  </w:num>
  <w:num w:numId="14">
    <w:abstractNumId w:val="12"/>
  </w:num>
  <w:num w:numId="15">
    <w:abstractNumId w:val="26"/>
  </w:num>
  <w:num w:numId="16">
    <w:abstractNumId w:val="31"/>
  </w:num>
  <w:num w:numId="17">
    <w:abstractNumId w:val="47"/>
  </w:num>
  <w:num w:numId="18">
    <w:abstractNumId w:val="21"/>
  </w:num>
  <w:num w:numId="19">
    <w:abstractNumId w:val="13"/>
  </w:num>
  <w:num w:numId="20">
    <w:abstractNumId w:val="16"/>
  </w:num>
  <w:num w:numId="21">
    <w:abstractNumId w:val="42"/>
  </w:num>
  <w:num w:numId="22">
    <w:abstractNumId w:val="17"/>
  </w:num>
  <w:num w:numId="23">
    <w:abstractNumId w:val="46"/>
  </w:num>
  <w:num w:numId="24">
    <w:abstractNumId w:val="44"/>
  </w:num>
  <w:num w:numId="25">
    <w:abstractNumId w:val="20"/>
  </w:num>
  <w:num w:numId="2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0"/>
  </w:num>
  <w:num w:numId="32">
    <w:abstractNumId w:val="10"/>
  </w:num>
  <w:num w:numId="33">
    <w:abstractNumId w:val="27"/>
  </w:num>
  <w:num w:numId="34">
    <w:abstractNumId w:val="43"/>
  </w:num>
  <w:num w:numId="35">
    <w:abstractNumId w:val="15"/>
  </w:num>
  <w:num w:numId="36">
    <w:abstractNumId w:val="50"/>
  </w:num>
  <w:num w:numId="37">
    <w:abstractNumId w:val="14"/>
  </w:num>
  <w:num w:numId="38">
    <w:abstractNumId w:val="9"/>
  </w:num>
  <w:num w:numId="39">
    <w:abstractNumId w:val="23"/>
  </w:num>
  <w:num w:numId="40">
    <w:abstractNumId w:val="38"/>
  </w:num>
  <w:num w:numId="41">
    <w:abstractNumId w:val="33"/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11"/>
  </w:num>
  <w:num w:numId="45">
    <w:abstractNumId w:val="25"/>
  </w:num>
  <w:num w:numId="46">
    <w:abstractNumId w:val="3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347E"/>
    <w:rsid w:val="00005154"/>
    <w:rsid w:val="000065EB"/>
    <w:rsid w:val="000066DD"/>
    <w:rsid w:val="00006898"/>
    <w:rsid w:val="00006D71"/>
    <w:rsid w:val="00016153"/>
    <w:rsid w:val="000163CE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D4"/>
    <w:rsid w:val="00047EF2"/>
    <w:rsid w:val="00050514"/>
    <w:rsid w:val="00054BF5"/>
    <w:rsid w:val="00055851"/>
    <w:rsid w:val="00061F88"/>
    <w:rsid w:val="00063849"/>
    <w:rsid w:val="000675E7"/>
    <w:rsid w:val="00070743"/>
    <w:rsid w:val="000726CE"/>
    <w:rsid w:val="0007488E"/>
    <w:rsid w:val="000755AD"/>
    <w:rsid w:val="00075847"/>
    <w:rsid w:val="00077373"/>
    <w:rsid w:val="00080D85"/>
    <w:rsid w:val="00084151"/>
    <w:rsid w:val="000858B3"/>
    <w:rsid w:val="00090A82"/>
    <w:rsid w:val="000970DD"/>
    <w:rsid w:val="000A0528"/>
    <w:rsid w:val="000A14D0"/>
    <w:rsid w:val="000A1940"/>
    <w:rsid w:val="000A1981"/>
    <w:rsid w:val="000A27ED"/>
    <w:rsid w:val="000A3AB9"/>
    <w:rsid w:val="000A3BB7"/>
    <w:rsid w:val="000A5BF0"/>
    <w:rsid w:val="000A660B"/>
    <w:rsid w:val="000B0B94"/>
    <w:rsid w:val="000B0FF6"/>
    <w:rsid w:val="000B1E36"/>
    <w:rsid w:val="000B2EE7"/>
    <w:rsid w:val="000B37AC"/>
    <w:rsid w:val="000C152C"/>
    <w:rsid w:val="000C1FE3"/>
    <w:rsid w:val="000C3646"/>
    <w:rsid w:val="000D40FD"/>
    <w:rsid w:val="000D4196"/>
    <w:rsid w:val="000E05B9"/>
    <w:rsid w:val="000E05C1"/>
    <w:rsid w:val="000E18DD"/>
    <w:rsid w:val="000E4E2A"/>
    <w:rsid w:val="000E7F53"/>
    <w:rsid w:val="00101059"/>
    <w:rsid w:val="0010294D"/>
    <w:rsid w:val="00102A85"/>
    <w:rsid w:val="00102C0C"/>
    <w:rsid w:val="00103155"/>
    <w:rsid w:val="00104CE0"/>
    <w:rsid w:val="001054D9"/>
    <w:rsid w:val="00110A9A"/>
    <w:rsid w:val="00114AAA"/>
    <w:rsid w:val="00114EE9"/>
    <w:rsid w:val="00115D22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656"/>
    <w:rsid w:val="00164F38"/>
    <w:rsid w:val="00165D29"/>
    <w:rsid w:val="001720B9"/>
    <w:rsid w:val="0017416A"/>
    <w:rsid w:val="00174344"/>
    <w:rsid w:val="001816EE"/>
    <w:rsid w:val="001866AD"/>
    <w:rsid w:val="001875D0"/>
    <w:rsid w:val="00191FF7"/>
    <w:rsid w:val="00192C7B"/>
    <w:rsid w:val="00194CF3"/>
    <w:rsid w:val="00197122"/>
    <w:rsid w:val="001979DB"/>
    <w:rsid w:val="001A1117"/>
    <w:rsid w:val="001A4C70"/>
    <w:rsid w:val="001A5611"/>
    <w:rsid w:val="001A5B4C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09C9"/>
    <w:rsid w:val="001E314A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060F1"/>
    <w:rsid w:val="0021097F"/>
    <w:rsid w:val="00211D44"/>
    <w:rsid w:val="00213968"/>
    <w:rsid w:val="002232E2"/>
    <w:rsid w:val="00223750"/>
    <w:rsid w:val="002248A3"/>
    <w:rsid w:val="00224C77"/>
    <w:rsid w:val="00225324"/>
    <w:rsid w:val="00226348"/>
    <w:rsid w:val="00227E39"/>
    <w:rsid w:val="00233770"/>
    <w:rsid w:val="0023487A"/>
    <w:rsid w:val="00235B0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697F"/>
    <w:rsid w:val="00266F19"/>
    <w:rsid w:val="0026706B"/>
    <w:rsid w:val="002678AB"/>
    <w:rsid w:val="00271D38"/>
    <w:rsid w:val="00272E2B"/>
    <w:rsid w:val="00280DA6"/>
    <w:rsid w:val="002814D4"/>
    <w:rsid w:val="002837ED"/>
    <w:rsid w:val="002953C0"/>
    <w:rsid w:val="002A2237"/>
    <w:rsid w:val="002A2640"/>
    <w:rsid w:val="002A4CEF"/>
    <w:rsid w:val="002A5876"/>
    <w:rsid w:val="002A7F4E"/>
    <w:rsid w:val="002B6740"/>
    <w:rsid w:val="002C49D9"/>
    <w:rsid w:val="002C6255"/>
    <w:rsid w:val="002C6B65"/>
    <w:rsid w:val="002C75A5"/>
    <w:rsid w:val="002D201A"/>
    <w:rsid w:val="002D3396"/>
    <w:rsid w:val="002D645D"/>
    <w:rsid w:val="002D67E0"/>
    <w:rsid w:val="002D6BEA"/>
    <w:rsid w:val="002D74BE"/>
    <w:rsid w:val="002D7AED"/>
    <w:rsid w:val="002E0A89"/>
    <w:rsid w:val="002E27FD"/>
    <w:rsid w:val="002E3205"/>
    <w:rsid w:val="002F0291"/>
    <w:rsid w:val="002F16D6"/>
    <w:rsid w:val="002F26C4"/>
    <w:rsid w:val="002F294C"/>
    <w:rsid w:val="002F79CA"/>
    <w:rsid w:val="00302515"/>
    <w:rsid w:val="00302B07"/>
    <w:rsid w:val="003062AC"/>
    <w:rsid w:val="00310A34"/>
    <w:rsid w:val="0031370D"/>
    <w:rsid w:val="00313888"/>
    <w:rsid w:val="00315240"/>
    <w:rsid w:val="00316BBC"/>
    <w:rsid w:val="00320DC8"/>
    <w:rsid w:val="00325720"/>
    <w:rsid w:val="00330A77"/>
    <w:rsid w:val="0033133B"/>
    <w:rsid w:val="00331D6C"/>
    <w:rsid w:val="0033364D"/>
    <w:rsid w:val="00333E3F"/>
    <w:rsid w:val="00333F61"/>
    <w:rsid w:val="00334999"/>
    <w:rsid w:val="00340CA5"/>
    <w:rsid w:val="00341028"/>
    <w:rsid w:val="00341A0D"/>
    <w:rsid w:val="003429D7"/>
    <w:rsid w:val="00346CB9"/>
    <w:rsid w:val="00350282"/>
    <w:rsid w:val="00351E47"/>
    <w:rsid w:val="00353E34"/>
    <w:rsid w:val="00354735"/>
    <w:rsid w:val="003600E2"/>
    <w:rsid w:val="00362C90"/>
    <w:rsid w:val="00364AEE"/>
    <w:rsid w:val="00365834"/>
    <w:rsid w:val="00366630"/>
    <w:rsid w:val="00367880"/>
    <w:rsid w:val="00367A44"/>
    <w:rsid w:val="0037485A"/>
    <w:rsid w:val="003809D8"/>
    <w:rsid w:val="00382285"/>
    <w:rsid w:val="00382504"/>
    <w:rsid w:val="00383D3C"/>
    <w:rsid w:val="00386AB6"/>
    <w:rsid w:val="00386B6E"/>
    <w:rsid w:val="00386C8E"/>
    <w:rsid w:val="00387243"/>
    <w:rsid w:val="00392B0F"/>
    <w:rsid w:val="00392B43"/>
    <w:rsid w:val="00392F4F"/>
    <w:rsid w:val="003948EE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48F1"/>
    <w:rsid w:val="003C4B19"/>
    <w:rsid w:val="003C659A"/>
    <w:rsid w:val="003C7514"/>
    <w:rsid w:val="003D1ED1"/>
    <w:rsid w:val="003D4FCB"/>
    <w:rsid w:val="003E464A"/>
    <w:rsid w:val="003E51FA"/>
    <w:rsid w:val="003E58A2"/>
    <w:rsid w:val="003E719D"/>
    <w:rsid w:val="003F0669"/>
    <w:rsid w:val="003F3B23"/>
    <w:rsid w:val="003F3E9E"/>
    <w:rsid w:val="003F49E2"/>
    <w:rsid w:val="003F503B"/>
    <w:rsid w:val="003F5826"/>
    <w:rsid w:val="003F60D2"/>
    <w:rsid w:val="00400735"/>
    <w:rsid w:val="00404595"/>
    <w:rsid w:val="00405505"/>
    <w:rsid w:val="00406302"/>
    <w:rsid w:val="00410D38"/>
    <w:rsid w:val="0041222C"/>
    <w:rsid w:val="0041331B"/>
    <w:rsid w:val="00413D44"/>
    <w:rsid w:val="00414CF9"/>
    <w:rsid w:val="004174D2"/>
    <w:rsid w:val="00420580"/>
    <w:rsid w:val="00422FC5"/>
    <w:rsid w:val="00423457"/>
    <w:rsid w:val="004245B7"/>
    <w:rsid w:val="00427A12"/>
    <w:rsid w:val="00436078"/>
    <w:rsid w:val="00436F25"/>
    <w:rsid w:val="004407D8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9B5"/>
    <w:rsid w:val="00466E4C"/>
    <w:rsid w:val="0047062C"/>
    <w:rsid w:val="004729C1"/>
    <w:rsid w:val="00477ADD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97707"/>
    <w:rsid w:val="004A1963"/>
    <w:rsid w:val="004A25D2"/>
    <w:rsid w:val="004A371F"/>
    <w:rsid w:val="004A50BC"/>
    <w:rsid w:val="004A57A5"/>
    <w:rsid w:val="004A5CD8"/>
    <w:rsid w:val="004A731F"/>
    <w:rsid w:val="004A76EB"/>
    <w:rsid w:val="004A7E36"/>
    <w:rsid w:val="004B0A6D"/>
    <w:rsid w:val="004B14A3"/>
    <w:rsid w:val="004B50F0"/>
    <w:rsid w:val="004B5569"/>
    <w:rsid w:val="004C0C45"/>
    <w:rsid w:val="004C1036"/>
    <w:rsid w:val="004C10D6"/>
    <w:rsid w:val="004C2620"/>
    <w:rsid w:val="004C52C0"/>
    <w:rsid w:val="004C6EE4"/>
    <w:rsid w:val="004D4CCE"/>
    <w:rsid w:val="004D63E9"/>
    <w:rsid w:val="004E3410"/>
    <w:rsid w:val="004E4827"/>
    <w:rsid w:val="004E5DD6"/>
    <w:rsid w:val="004E6D1D"/>
    <w:rsid w:val="004E74E3"/>
    <w:rsid w:val="004E7F7A"/>
    <w:rsid w:val="004F1DB6"/>
    <w:rsid w:val="004F31B5"/>
    <w:rsid w:val="004F4AC8"/>
    <w:rsid w:val="005021E7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3450"/>
    <w:rsid w:val="00534E6E"/>
    <w:rsid w:val="00535B3B"/>
    <w:rsid w:val="0053629E"/>
    <w:rsid w:val="0054161F"/>
    <w:rsid w:val="00541932"/>
    <w:rsid w:val="00545A25"/>
    <w:rsid w:val="00545BD7"/>
    <w:rsid w:val="00546BDE"/>
    <w:rsid w:val="00546FE9"/>
    <w:rsid w:val="0054706B"/>
    <w:rsid w:val="00547AC7"/>
    <w:rsid w:val="0055188B"/>
    <w:rsid w:val="005522C9"/>
    <w:rsid w:val="00552CB7"/>
    <w:rsid w:val="005578DF"/>
    <w:rsid w:val="00562ABE"/>
    <w:rsid w:val="00563C92"/>
    <w:rsid w:val="00564049"/>
    <w:rsid w:val="00564ED6"/>
    <w:rsid w:val="005724C6"/>
    <w:rsid w:val="0057348E"/>
    <w:rsid w:val="00573F11"/>
    <w:rsid w:val="005748ED"/>
    <w:rsid w:val="00580642"/>
    <w:rsid w:val="005815F4"/>
    <w:rsid w:val="00581CA3"/>
    <w:rsid w:val="00582873"/>
    <w:rsid w:val="00582D56"/>
    <w:rsid w:val="005861B3"/>
    <w:rsid w:val="00586F80"/>
    <w:rsid w:val="005870B8"/>
    <w:rsid w:val="00590EC3"/>
    <w:rsid w:val="005916C5"/>
    <w:rsid w:val="005921A0"/>
    <w:rsid w:val="00592FE4"/>
    <w:rsid w:val="00593ACF"/>
    <w:rsid w:val="00595F14"/>
    <w:rsid w:val="00596084"/>
    <w:rsid w:val="00596C55"/>
    <w:rsid w:val="005A1915"/>
    <w:rsid w:val="005A3AF6"/>
    <w:rsid w:val="005A4EF6"/>
    <w:rsid w:val="005A7D9C"/>
    <w:rsid w:val="005B5098"/>
    <w:rsid w:val="005B588A"/>
    <w:rsid w:val="005B5C2A"/>
    <w:rsid w:val="005B659A"/>
    <w:rsid w:val="005C02F8"/>
    <w:rsid w:val="005C13F5"/>
    <w:rsid w:val="005C1C2E"/>
    <w:rsid w:val="005C2B74"/>
    <w:rsid w:val="005C52B4"/>
    <w:rsid w:val="005C74D9"/>
    <w:rsid w:val="005D3855"/>
    <w:rsid w:val="005D3E53"/>
    <w:rsid w:val="005D464E"/>
    <w:rsid w:val="005D49B2"/>
    <w:rsid w:val="005D5551"/>
    <w:rsid w:val="005E0085"/>
    <w:rsid w:val="005E109B"/>
    <w:rsid w:val="005E25BB"/>
    <w:rsid w:val="005E2872"/>
    <w:rsid w:val="005F248D"/>
    <w:rsid w:val="005F3C52"/>
    <w:rsid w:val="005F51FC"/>
    <w:rsid w:val="005F53FF"/>
    <w:rsid w:val="005F7DA4"/>
    <w:rsid w:val="00601FA4"/>
    <w:rsid w:val="006042A2"/>
    <w:rsid w:val="00606915"/>
    <w:rsid w:val="00607529"/>
    <w:rsid w:val="00607E94"/>
    <w:rsid w:val="00617332"/>
    <w:rsid w:val="00621DA5"/>
    <w:rsid w:val="006230E3"/>
    <w:rsid w:val="00625F95"/>
    <w:rsid w:val="00631F41"/>
    <w:rsid w:val="00633F9C"/>
    <w:rsid w:val="00642664"/>
    <w:rsid w:val="006443E5"/>
    <w:rsid w:val="00644938"/>
    <w:rsid w:val="00644EF0"/>
    <w:rsid w:val="00645158"/>
    <w:rsid w:val="0064532E"/>
    <w:rsid w:val="00651164"/>
    <w:rsid w:val="00651753"/>
    <w:rsid w:val="006524E0"/>
    <w:rsid w:val="00652544"/>
    <w:rsid w:val="00652ADE"/>
    <w:rsid w:val="0065381F"/>
    <w:rsid w:val="006542AE"/>
    <w:rsid w:val="00657045"/>
    <w:rsid w:val="006575DF"/>
    <w:rsid w:val="006615B0"/>
    <w:rsid w:val="0066323E"/>
    <w:rsid w:val="00664AC0"/>
    <w:rsid w:val="00665F8C"/>
    <w:rsid w:val="00667F63"/>
    <w:rsid w:val="00670104"/>
    <w:rsid w:val="006701F1"/>
    <w:rsid w:val="00672FAA"/>
    <w:rsid w:val="0067561C"/>
    <w:rsid w:val="006800B9"/>
    <w:rsid w:val="00680380"/>
    <w:rsid w:val="00681012"/>
    <w:rsid w:val="00681C33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200F"/>
    <w:rsid w:val="006C262E"/>
    <w:rsid w:val="006C3D0A"/>
    <w:rsid w:val="006C3D86"/>
    <w:rsid w:val="006C5B73"/>
    <w:rsid w:val="006D0804"/>
    <w:rsid w:val="006D2130"/>
    <w:rsid w:val="006D262F"/>
    <w:rsid w:val="006D2F13"/>
    <w:rsid w:val="006D4C80"/>
    <w:rsid w:val="006E2914"/>
    <w:rsid w:val="006E2960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260D3"/>
    <w:rsid w:val="007308DE"/>
    <w:rsid w:val="00730CDE"/>
    <w:rsid w:val="0073327C"/>
    <w:rsid w:val="00733CAF"/>
    <w:rsid w:val="00734D6E"/>
    <w:rsid w:val="007358E6"/>
    <w:rsid w:val="00737587"/>
    <w:rsid w:val="00740214"/>
    <w:rsid w:val="00746BE9"/>
    <w:rsid w:val="00747489"/>
    <w:rsid w:val="00747E30"/>
    <w:rsid w:val="00751817"/>
    <w:rsid w:val="0075289B"/>
    <w:rsid w:val="007548DB"/>
    <w:rsid w:val="00754958"/>
    <w:rsid w:val="0075499B"/>
    <w:rsid w:val="00755404"/>
    <w:rsid w:val="007572CC"/>
    <w:rsid w:val="00760F63"/>
    <w:rsid w:val="00761A2A"/>
    <w:rsid w:val="00762138"/>
    <w:rsid w:val="00762660"/>
    <w:rsid w:val="00763549"/>
    <w:rsid w:val="00763840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0524"/>
    <w:rsid w:val="00792EE6"/>
    <w:rsid w:val="00793775"/>
    <w:rsid w:val="0079444B"/>
    <w:rsid w:val="007A0335"/>
    <w:rsid w:val="007A152F"/>
    <w:rsid w:val="007A6C53"/>
    <w:rsid w:val="007A7C26"/>
    <w:rsid w:val="007B21B2"/>
    <w:rsid w:val="007B4461"/>
    <w:rsid w:val="007C0CCF"/>
    <w:rsid w:val="007C1256"/>
    <w:rsid w:val="007C4815"/>
    <w:rsid w:val="007C73C6"/>
    <w:rsid w:val="007D1786"/>
    <w:rsid w:val="007D29F5"/>
    <w:rsid w:val="007D2BE7"/>
    <w:rsid w:val="007D2EDC"/>
    <w:rsid w:val="007D5D10"/>
    <w:rsid w:val="007E08D6"/>
    <w:rsid w:val="007E6310"/>
    <w:rsid w:val="007F34EC"/>
    <w:rsid w:val="007F3FE7"/>
    <w:rsid w:val="007F4967"/>
    <w:rsid w:val="007F4FAE"/>
    <w:rsid w:val="007F76A1"/>
    <w:rsid w:val="007F7A95"/>
    <w:rsid w:val="00802C0B"/>
    <w:rsid w:val="00803087"/>
    <w:rsid w:val="00803828"/>
    <w:rsid w:val="008079C8"/>
    <w:rsid w:val="00807F68"/>
    <w:rsid w:val="00810A21"/>
    <w:rsid w:val="008115F9"/>
    <w:rsid w:val="0081186C"/>
    <w:rsid w:val="008126A9"/>
    <w:rsid w:val="00812831"/>
    <w:rsid w:val="008215CC"/>
    <w:rsid w:val="00822E62"/>
    <w:rsid w:val="00823981"/>
    <w:rsid w:val="00824F4A"/>
    <w:rsid w:val="00825EA0"/>
    <w:rsid w:val="00826C7F"/>
    <w:rsid w:val="008344A7"/>
    <w:rsid w:val="008375EC"/>
    <w:rsid w:val="008409B8"/>
    <w:rsid w:val="00840E8D"/>
    <w:rsid w:val="008454AD"/>
    <w:rsid w:val="00845544"/>
    <w:rsid w:val="00851265"/>
    <w:rsid w:val="00851834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75908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400B"/>
    <w:rsid w:val="008C5A0B"/>
    <w:rsid w:val="008C5EBB"/>
    <w:rsid w:val="008C6142"/>
    <w:rsid w:val="008C7516"/>
    <w:rsid w:val="008C7FE8"/>
    <w:rsid w:val="008D1ABD"/>
    <w:rsid w:val="008D220B"/>
    <w:rsid w:val="008D38B4"/>
    <w:rsid w:val="008D5AC9"/>
    <w:rsid w:val="008D7041"/>
    <w:rsid w:val="008E5B27"/>
    <w:rsid w:val="008F0BFB"/>
    <w:rsid w:val="008F0D60"/>
    <w:rsid w:val="008F21F2"/>
    <w:rsid w:val="008F2E6F"/>
    <w:rsid w:val="00901EC6"/>
    <w:rsid w:val="009023E2"/>
    <w:rsid w:val="00902957"/>
    <w:rsid w:val="0090420C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27CB"/>
    <w:rsid w:val="009430E6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263A"/>
    <w:rsid w:val="00963663"/>
    <w:rsid w:val="009660DD"/>
    <w:rsid w:val="00966BB2"/>
    <w:rsid w:val="009829D9"/>
    <w:rsid w:val="00983423"/>
    <w:rsid w:val="00983D87"/>
    <w:rsid w:val="0098603A"/>
    <w:rsid w:val="00990C28"/>
    <w:rsid w:val="009952C7"/>
    <w:rsid w:val="009970AA"/>
    <w:rsid w:val="009A0530"/>
    <w:rsid w:val="009A0A84"/>
    <w:rsid w:val="009A2730"/>
    <w:rsid w:val="009A3ED7"/>
    <w:rsid w:val="009A410D"/>
    <w:rsid w:val="009A4C9A"/>
    <w:rsid w:val="009A5616"/>
    <w:rsid w:val="009A63E0"/>
    <w:rsid w:val="009B0D5D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0C45"/>
    <w:rsid w:val="009D4D28"/>
    <w:rsid w:val="009D515A"/>
    <w:rsid w:val="009D5F18"/>
    <w:rsid w:val="009D6C0A"/>
    <w:rsid w:val="009E13F4"/>
    <w:rsid w:val="009E3C0C"/>
    <w:rsid w:val="009E6B1D"/>
    <w:rsid w:val="009F246A"/>
    <w:rsid w:val="009F2CBB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8A8"/>
    <w:rsid w:val="00A20B08"/>
    <w:rsid w:val="00A20E8F"/>
    <w:rsid w:val="00A2116D"/>
    <w:rsid w:val="00A23D02"/>
    <w:rsid w:val="00A25019"/>
    <w:rsid w:val="00A266B8"/>
    <w:rsid w:val="00A30E35"/>
    <w:rsid w:val="00A3160B"/>
    <w:rsid w:val="00A330D6"/>
    <w:rsid w:val="00A36B36"/>
    <w:rsid w:val="00A3787E"/>
    <w:rsid w:val="00A4101C"/>
    <w:rsid w:val="00A431D6"/>
    <w:rsid w:val="00A45ED0"/>
    <w:rsid w:val="00A46A06"/>
    <w:rsid w:val="00A578F5"/>
    <w:rsid w:val="00A6013A"/>
    <w:rsid w:val="00A62E79"/>
    <w:rsid w:val="00A70ABC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2527"/>
    <w:rsid w:val="00AB3D1E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17B28"/>
    <w:rsid w:val="00B20941"/>
    <w:rsid w:val="00B20BCF"/>
    <w:rsid w:val="00B21D2F"/>
    <w:rsid w:val="00B21E12"/>
    <w:rsid w:val="00B21E92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0AB9"/>
    <w:rsid w:val="00B43548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238C"/>
    <w:rsid w:val="00B9582C"/>
    <w:rsid w:val="00B9651A"/>
    <w:rsid w:val="00B969EC"/>
    <w:rsid w:val="00BA1A68"/>
    <w:rsid w:val="00BA1A8D"/>
    <w:rsid w:val="00BA2601"/>
    <w:rsid w:val="00BA3337"/>
    <w:rsid w:val="00BA4BBD"/>
    <w:rsid w:val="00BA4ED5"/>
    <w:rsid w:val="00BA5C7E"/>
    <w:rsid w:val="00BB19B8"/>
    <w:rsid w:val="00BB7015"/>
    <w:rsid w:val="00BC077D"/>
    <w:rsid w:val="00BC4A55"/>
    <w:rsid w:val="00BC70C2"/>
    <w:rsid w:val="00BD1112"/>
    <w:rsid w:val="00BD1B85"/>
    <w:rsid w:val="00BD2D8F"/>
    <w:rsid w:val="00BD3514"/>
    <w:rsid w:val="00BD7949"/>
    <w:rsid w:val="00BE087A"/>
    <w:rsid w:val="00BE0A7B"/>
    <w:rsid w:val="00BE28EE"/>
    <w:rsid w:val="00BE38A8"/>
    <w:rsid w:val="00BE7335"/>
    <w:rsid w:val="00BF15F1"/>
    <w:rsid w:val="00BF1BAE"/>
    <w:rsid w:val="00BF2F81"/>
    <w:rsid w:val="00BF3244"/>
    <w:rsid w:val="00BF353D"/>
    <w:rsid w:val="00BF78FD"/>
    <w:rsid w:val="00C015A6"/>
    <w:rsid w:val="00C0164D"/>
    <w:rsid w:val="00C02FE9"/>
    <w:rsid w:val="00C10042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348A"/>
    <w:rsid w:val="00C451BB"/>
    <w:rsid w:val="00C50984"/>
    <w:rsid w:val="00C51F8C"/>
    <w:rsid w:val="00C5533B"/>
    <w:rsid w:val="00C56D5F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82F8E"/>
    <w:rsid w:val="00C9266C"/>
    <w:rsid w:val="00C966EB"/>
    <w:rsid w:val="00C97C1D"/>
    <w:rsid w:val="00CA09A2"/>
    <w:rsid w:val="00CA152F"/>
    <w:rsid w:val="00CA4619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1F34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D024C6"/>
    <w:rsid w:val="00D04517"/>
    <w:rsid w:val="00D047F6"/>
    <w:rsid w:val="00D0511E"/>
    <w:rsid w:val="00D1025F"/>
    <w:rsid w:val="00D12DCC"/>
    <w:rsid w:val="00D14073"/>
    <w:rsid w:val="00D1415B"/>
    <w:rsid w:val="00D14DCB"/>
    <w:rsid w:val="00D15C4D"/>
    <w:rsid w:val="00D16E6D"/>
    <w:rsid w:val="00D2148F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07"/>
    <w:rsid w:val="00D6108E"/>
    <w:rsid w:val="00D61235"/>
    <w:rsid w:val="00D62C30"/>
    <w:rsid w:val="00D62E51"/>
    <w:rsid w:val="00D62FF6"/>
    <w:rsid w:val="00D64008"/>
    <w:rsid w:val="00D66C5E"/>
    <w:rsid w:val="00D67073"/>
    <w:rsid w:val="00D72BF3"/>
    <w:rsid w:val="00D74199"/>
    <w:rsid w:val="00D744B1"/>
    <w:rsid w:val="00D75890"/>
    <w:rsid w:val="00D763BF"/>
    <w:rsid w:val="00D7723B"/>
    <w:rsid w:val="00D77B5D"/>
    <w:rsid w:val="00D77E3D"/>
    <w:rsid w:val="00D80548"/>
    <w:rsid w:val="00D80BA5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CF6"/>
    <w:rsid w:val="00DB7F36"/>
    <w:rsid w:val="00DC067B"/>
    <w:rsid w:val="00DC08B6"/>
    <w:rsid w:val="00DC2739"/>
    <w:rsid w:val="00DC3754"/>
    <w:rsid w:val="00DC6FCE"/>
    <w:rsid w:val="00DD0167"/>
    <w:rsid w:val="00DD2616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4A5"/>
    <w:rsid w:val="00DF1AE3"/>
    <w:rsid w:val="00DF52F2"/>
    <w:rsid w:val="00DF5D0D"/>
    <w:rsid w:val="00DF68C8"/>
    <w:rsid w:val="00E00090"/>
    <w:rsid w:val="00E110B9"/>
    <w:rsid w:val="00E11444"/>
    <w:rsid w:val="00E1392B"/>
    <w:rsid w:val="00E15518"/>
    <w:rsid w:val="00E176CD"/>
    <w:rsid w:val="00E21C70"/>
    <w:rsid w:val="00E2384B"/>
    <w:rsid w:val="00E23C14"/>
    <w:rsid w:val="00E23DFE"/>
    <w:rsid w:val="00E23EF5"/>
    <w:rsid w:val="00E274B5"/>
    <w:rsid w:val="00E27D50"/>
    <w:rsid w:val="00E306A1"/>
    <w:rsid w:val="00E306CF"/>
    <w:rsid w:val="00E315F1"/>
    <w:rsid w:val="00E31776"/>
    <w:rsid w:val="00E333F5"/>
    <w:rsid w:val="00E34B1B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3134"/>
    <w:rsid w:val="00E55C88"/>
    <w:rsid w:val="00E5600C"/>
    <w:rsid w:val="00E6178E"/>
    <w:rsid w:val="00E61DB6"/>
    <w:rsid w:val="00E63D81"/>
    <w:rsid w:val="00E6447A"/>
    <w:rsid w:val="00E70BF5"/>
    <w:rsid w:val="00E73219"/>
    <w:rsid w:val="00E73A59"/>
    <w:rsid w:val="00E73DDD"/>
    <w:rsid w:val="00E75634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2BDF"/>
    <w:rsid w:val="00EA395D"/>
    <w:rsid w:val="00EA4C1A"/>
    <w:rsid w:val="00EB1584"/>
    <w:rsid w:val="00EB26BF"/>
    <w:rsid w:val="00EB567B"/>
    <w:rsid w:val="00EB56F4"/>
    <w:rsid w:val="00EB5DC0"/>
    <w:rsid w:val="00EB6A66"/>
    <w:rsid w:val="00EB6F6F"/>
    <w:rsid w:val="00EC1621"/>
    <w:rsid w:val="00EC4352"/>
    <w:rsid w:val="00EC538A"/>
    <w:rsid w:val="00ED4C88"/>
    <w:rsid w:val="00EE0FE0"/>
    <w:rsid w:val="00EE1CDF"/>
    <w:rsid w:val="00EE318B"/>
    <w:rsid w:val="00EE3C74"/>
    <w:rsid w:val="00EE7A37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1020"/>
    <w:rsid w:val="00F1323B"/>
    <w:rsid w:val="00F17927"/>
    <w:rsid w:val="00F21C6C"/>
    <w:rsid w:val="00F21EE8"/>
    <w:rsid w:val="00F226D3"/>
    <w:rsid w:val="00F237E1"/>
    <w:rsid w:val="00F26977"/>
    <w:rsid w:val="00F26F8C"/>
    <w:rsid w:val="00F30C2A"/>
    <w:rsid w:val="00F31701"/>
    <w:rsid w:val="00F31F89"/>
    <w:rsid w:val="00F3327F"/>
    <w:rsid w:val="00F35450"/>
    <w:rsid w:val="00F37CEB"/>
    <w:rsid w:val="00F4067B"/>
    <w:rsid w:val="00F41D8C"/>
    <w:rsid w:val="00F41E2A"/>
    <w:rsid w:val="00F4272D"/>
    <w:rsid w:val="00F45126"/>
    <w:rsid w:val="00F455E4"/>
    <w:rsid w:val="00F45687"/>
    <w:rsid w:val="00F46165"/>
    <w:rsid w:val="00F51AFC"/>
    <w:rsid w:val="00F53E1F"/>
    <w:rsid w:val="00F54288"/>
    <w:rsid w:val="00F55344"/>
    <w:rsid w:val="00F55409"/>
    <w:rsid w:val="00F60FDC"/>
    <w:rsid w:val="00F6150A"/>
    <w:rsid w:val="00F642A5"/>
    <w:rsid w:val="00F66BC0"/>
    <w:rsid w:val="00F678DF"/>
    <w:rsid w:val="00F713BE"/>
    <w:rsid w:val="00F722E1"/>
    <w:rsid w:val="00F72305"/>
    <w:rsid w:val="00F72671"/>
    <w:rsid w:val="00F728E0"/>
    <w:rsid w:val="00F7713A"/>
    <w:rsid w:val="00F80B9A"/>
    <w:rsid w:val="00F81D19"/>
    <w:rsid w:val="00F87E8E"/>
    <w:rsid w:val="00F920EB"/>
    <w:rsid w:val="00F92BD6"/>
    <w:rsid w:val="00FA12D9"/>
    <w:rsid w:val="00FA1C7E"/>
    <w:rsid w:val="00FA40F8"/>
    <w:rsid w:val="00FB0294"/>
    <w:rsid w:val="00FB1331"/>
    <w:rsid w:val="00FB2E1F"/>
    <w:rsid w:val="00FC51CC"/>
    <w:rsid w:val="00FD24DC"/>
    <w:rsid w:val="00FD2552"/>
    <w:rsid w:val="00FD27EC"/>
    <w:rsid w:val="00FD77B3"/>
    <w:rsid w:val="00FE39AD"/>
    <w:rsid w:val="00FE3D47"/>
    <w:rsid w:val="00FE40EF"/>
    <w:rsid w:val="00FE4CFE"/>
    <w:rsid w:val="00FE67D9"/>
    <w:rsid w:val="00FF1B19"/>
    <w:rsid w:val="00FF27A4"/>
    <w:rsid w:val="00FF2A5D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91389E"/>
  <w15:chartTrackingRefBased/>
  <w15:docId w15:val="{76C042AC-AF46-418D-8877-826F60AB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,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Bezodstpw1">
    <w:name w:val="Bez odstępów1"/>
    <w:uiPriority w:val="99"/>
    <w:rsid w:val="003E51FA"/>
    <w:pPr>
      <w:widowControl w:val="0"/>
      <w:suppressAutoHyphens/>
      <w:autoSpaceDE w:val="0"/>
      <w:autoSpaceDN w:val="0"/>
      <w:textAlignment w:val="baseline"/>
    </w:pPr>
    <w:rPr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0" ma:contentTypeDescription="Utwórz nowy dokument." ma:contentTypeScope="" ma:versionID="220b4161f2d07de1f26cb55fc479d2fe">
  <xsd:schema xmlns:xsd="http://www.w3.org/2001/XMLSchema" xmlns:xs="http://www.w3.org/2001/XMLSchema" xmlns:p="http://schemas.microsoft.com/office/2006/metadata/properties" xmlns:ns2="7a05fcb1-0031-4714-b659-47779f3d8500" targetNamespace="http://schemas.microsoft.com/office/2006/metadata/properties" ma:root="true" ma:fieldsID="f1353b0c548e25b83cfb288f04b86acf" ns2:_="">
    <xsd:import namespace="7a05fcb1-0031-4714-b659-47779f3d8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F31103-97B5-4564-8823-BDF6694142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A4FED7-590A-47DD-B6AB-0E0F0D6F1B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19EA3B-DFE7-4087-9FD5-EB726B805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USER</cp:lastModifiedBy>
  <cp:revision>9</cp:revision>
  <cp:lastPrinted>2018-07-03T09:40:00Z</cp:lastPrinted>
  <dcterms:created xsi:type="dcterms:W3CDTF">2020-12-28T17:15:00Z</dcterms:created>
  <dcterms:modified xsi:type="dcterms:W3CDTF">2020-12-30T10:15:00Z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