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A2E37" w14:textId="77777777" w:rsidR="00DA509A" w:rsidRPr="00010B94" w:rsidRDefault="000B4C54" w:rsidP="000B4C54">
      <w:pPr>
        <w:pageBreakBefore/>
        <w:tabs>
          <w:tab w:val="right" w:pos="9070"/>
        </w:tabs>
        <w:rPr>
          <w:rFonts w:asciiTheme="minorHAnsi" w:hAnsiTheme="minorHAnsi" w:cstheme="minorHAnsi"/>
          <w:sz w:val="18"/>
          <w:szCs w:val="18"/>
        </w:rPr>
      </w:pPr>
      <w:r w:rsidRPr="00010B94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EC6B7B" w:rsidRPr="00010B94">
        <w:rPr>
          <w:rFonts w:asciiTheme="minorHAnsi" w:hAnsiTheme="minorHAnsi" w:cstheme="minorHAnsi"/>
          <w:sz w:val="18"/>
          <w:szCs w:val="18"/>
        </w:rPr>
        <w:tab/>
      </w:r>
      <w:r w:rsidR="00EC6B7B" w:rsidRPr="00010B94">
        <w:rPr>
          <w:rFonts w:asciiTheme="minorHAnsi" w:hAnsiTheme="minorHAnsi" w:cstheme="minorHAnsi"/>
          <w:sz w:val="18"/>
          <w:szCs w:val="18"/>
        </w:rPr>
        <w:tab/>
      </w:r>
      <w:r w:rsidR="00EC6B7B" w:rsidRPr="00010B94">
        <w:rPr>
          <w:rFonts w:asciiTheme="minorHAnsi" w:hAnsiTheme="minorHAnsi" w:cstheme="minorHAnsi"/>
          <w:sz w:val="18"/>
          <w:szCs w:val="18"/>
        </w:rPr>
        <w:tab/>
      </w:r>
      <w:r w:rsidR="00EC6B7B" w:rsidRPr="00010B94">
        <w:rPr>
          <w:rFonts w:asciiTheme="minorHAnsi" w:hAnsiTheme="minorHAnsi" w:cstheme="minorHAnsi"/>
          <w:sz w:val="18"/>
          <w:szCs w:val="18"/>
        </w:rPr>
        <w:tab/>
      </w:r>
      <w:r w:rsidR="00EC6B7B" w:rsidRPr="00010B94">
        <w:rPr>
          <w:rFonts w:asciiTheme="minorHAnsi" w:hAnsiTheme="minorHAnsi" w:cstheme="minorHAnsi"/>
          <w:sz w:val="18"/>
          <w:szCs w:val="18"/>
        </w:rPr>
        <w:tab/>
      </w:r>
      <w:r w:rsidR="00DF159C" w:rsidRPr="00010B94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="00DA509A" w:rsidRPr="00010B94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0812A3" w:rsidRPr="00010B94">
        <w:rPr>
          <w:rFonts w:asciiTheme="minorHAnsi" w:hAnsiTheme="minorHAnsi" w:cstheme="minorHAnsi"/>
          <w:sz w:val="18"/>
          <w:szCs w:val="18"/>
        </w:rPr>
        <w:t>8</w:t>
      </w:r>
      <w:r w:rsidR="0029492E" w:rsidRPr="00010B94">
        <w:rPr>
          <w:rFonts w:asciiTheme="minorHAnsi" w:hAnsiTheme="minorHAnsi" w:cstheme="minorHAnsi"/>
          <w:sz w:val="18"/>
          <w:szCs w:val="18"/>
        </w:rPr>
        <w:t xml:space="preserve"> do SIWZ</w:t>
      </w:r>
      <w:r w:rsidR="00DA509A" w:rsidRPr="00010B94">
        <w:rPr>
          <w:rFonts w:asciiTheme="minorHAnsi" w:hAnsiTheme="minorHAnsi" w:cstheme="minorHAnsi"/>
          <w:sz w:val="18"/>
          <w:szCs w:val="18"/>
        </w:rPr>
        <w:t xml:space="preserve"> </w:t>
      </w:r>
      <w:r w:rsidR="0000234F" w:rsidRPr="00010B9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B2BD323" w14:textId="77777777" w:rsidR="00DA509A" w:rsidRPr="00010B94" w:rsidRDefault="00DA509A" w:rsidP="00DA509A">
      <w:pPr>
        <w:tabs>
          <w:tab w:val="left" w:pos="1140"/>
        </w:tabs>
        <w:rPr>
          <w:rFonts w:asciiTheme="minorHAnsi" w:hAnsiTheme="minorHAnsi" w:cstheme="minorHAnsi"/>
          <w:b/>
          <w:sz w:val="18"/>
          <w:szCs w:val="18"/>
        </w:rPr>
      </w:pPr>
      <w:r w:rsidRPr="00010B94">
        <w:rPr>
          <w:rFonts w:asciiTheme="minorHAnsi" w:hAnsiTheme="minorHAnsi" w:cstheme="minorHAnsi"/>
          <w:b/>
          <w:sz w:val="18"/>
          <w:szCs w:val="18"/>
        </w:rPr>
        <w:tab/>
      </w:r>
    </w:p>
    <w:p w14:paraId="0B4FD9C8" w14:textId="3DDACF5F" w:rsidR="009E1C8A" w:rsidRPr="00010B94" w:rsidRDefault="009E1C8A" w:rsidP="00DF159C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10B9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</w:t>
      </w:r>
      <w:r w:rsidRPr="00010B94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="00EC6B7B" w:rsidRPr="00010B94">
        <w:rPr>
          <w:rFonts w:asciiTheme="minorHAnsi" w:hAnsiTheme="minorHAnsi" w:cstheme="minorHAnsi"/>
          <w:sz w:val="18"/>
          <w:szCs w:val="18"/>
        </w:rPr>
        <w:tab/>
      </w:r>
      <w:r w:rsidR="00EC6B7B" w:rsidRPr="00010B94">
        <w:rPr>
          <w:rFonts w:asciiTheme="minorHAnsi" w:hAnsiTheme="minorHAnsi" w:cstheme="minorHAnsi"/>
          <w:sz w:val="18"/>
          <w:szCs w:val="18"/>
        </w:rPr>
        <w:tab/>
      </w:r>
      <w:r w:rsidR="00EC6B7B" w:rsidRPr="00010B94">
        <w:rPr>
          <w:rFonts w:asciiTheme="minorHAnsi" w:hAnsiTheme="minorHAnsi" w:cstheme="minorHAnsi"/>
          <w:sz w:val="18"/>
          <w:szCs w:val="18"/>
        </w:rPr>
        <w:tab/>
      </w:r>
      <w:r w:rsidR="00DF159C" w:rsidRPr="00010B94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EC6B7B" w:rsidRPr="00010B94">
        <w:rPr>
          <w:rFonts w:asciiTheme="minorHAnsi" w:hAnsiTheme="minorHAnsi" w:cstheme="minorHAnsi"/>
          <w:sz w:val="18"/>
          <w:szCs w:val="18"/>
        </w:rPr>
        <w:tab/>
      </w:r>
      <w:r w:rsidR="00EC6B7B" w:rsidRPr="00010B94">
        <w:rPr>
          <w:rFonts w:asciiTheme="minorHAnsi" w:hAnsiTheme="minorHAnsi" w:cstheme="minorHAnsi"/>
          <w:sz w:val="18"/>
          <w:szCs w:val="18"/>
        </w:rPr>
        <w:tab/>
      </w:r>
      <w:r w:rsidR="00EC6B7B" w:rsidRPr="00010B94">
        <w:rPr>
          <w:rFonts w:asciiTheme="minorHAnsi" w:hAnsiTheme="minorHAnsi" w:cstheme="minorHAnsi"/>
          <w:sz w:val="18"/>
          <w:szCs w:val="18"/>
        </w:rPr>
        <w:tab/>
      </w:r>
      <w:r w:rsidR="00317545" w:rsidRPr="00010B94">
        <w:rPr>
          <w:rFonts w:asciiTheme="minorHAnsi" w:hAnsiTheme="minorHAnsi" w:cstheme="minorHAnsi"/>
          <w:sz w:val="18"/>
          <w:szCs w:val="18"/>
        </w:rPr>
        <w:tab/>
      </w:r>
      <w:r w:rsidR="00DF159C" w:rsidRPr="00010B94"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  <w:r w:rsidRPr="00010B94">
        <w:rPr>
          <w:rFonts w:asciiTheme="minorHAnsi" w:hAnsiTheme="minorHAnsi" w:cstheme="minorHAnsi"/>
          <w:sz w:val="18"/>
          <w:szCs w:val="18"/>
        </w:rPr>
        <w:t>..................................., d</w:t>
      </w:r>
      <w:r w:rsidR="00FA3BE3" w:rsidRPr="00010B94">
        <w:rPr>
          <w:rFonts w:asciiTheme="minorHAnsi" w:hAnsiTheme="minorHAnsi" w:cstheme="minorHAnsi"/>
          <w:sz w:val="18"/>
          <w:szCs w:val="18"/>
        </w:rPr>
        <w:t>nia ....................... 202</w:t>
      </w:r>
      <w:r w:rsidR="00010B94">
        <w:rPr>
          <w:rFonts w:asciiTheme="minorHAnsi" w:hAnsiTheme="minorHAnsi" w:cstheme="minorHAnsi"/>
          <w:sz w:val="18"/>
          <w:szCs w:val="18"/>
        </w:rPr>
        <w:t>1</w:t>
      </w:r>
      <w:r w:rsidR="00DF159C" w:rsidRPr="00010B94">
        <w:rPr>
          <w:rFonts w:asciiTheme="minorHAnsi" w:hAnsiTheme="minorHAnsi" w:cstheme="minorHAnsi"/>
          <w:sz w:val="18"/>
          <w:szCs w:val="18"/>
        </w:rPr>
        <w:t xml:space="preserve"> r</w:t>
      </w:r>
      <w:r w:rsidRPr="00010B94">
        <w:rPr>
          <w:rFonts w:asciiTheme="minorHAnsi" w:hAnsiTheme="minorHAnsi" w:cstheme="minorHAnsi"/>
          <w:sz w:val="16"/>
          <w:szCs w:val="16"/>
        </w:rPr>
        <w:tab/>
      </w:r>
      <w:r w:rsidRPr="00010B94">
        <w:rPr>
          <w:rFonts w:asciiTheme="minorHAnsi" w:eastAsia="Batang" w:hAnsiTheme="minorHAnsi" w:cstheme="minorHAnsi"/>
          <w:i/>
          <w:sz w:val="16"/>
          <w:szCs w:val="16"/>
        </w:rPr>
        <w:t>(Nazwa i adres Wykonawcy)</w:t>
      </w:r>
    </w:p>
    <w:p w14:paraId="11628F12" w14:textId="77777777" w:rsidR="00DA509A" w:rsidRPr="00010B94" w:rsidRDefault="00DA509A" w:rsidP="00DA509A">
      <w:pPr>
        <w:rPr>
          <w:rFonts w:asciiTheme="minorHAnsi" w:hAnsiTheme="minorHAnsi" w:cstheme="minorHAnsi"/>
          <w:sz w:val="18"/>
          <w:szCs w:val="18"/>
        </w:rPr>
      </w:pPr>
    </w:p>
    <w:p w14:paraId="0D176EF9" w14:textId="77777777" w:rsidR="009E1C8A" w:rsidRPr="00010B94" w:rsidRDefault="009E1C8A" w:rsidP="00DA509A">
      <w:pPr>
        <w:rPr>
          <w:rFonts w:asciiTheme="minorHAnsi" w:hAnsiTheme="minorHAnsi" w:cstheme="minorHAnsi"/>
          <w:sz w:val="18"/>
          <w:szCs w:val="18"/>
        </w:rPr>
      </w:pPr>
    </w:p>
    <w:p w14:paraId="5708FA3B" w14:textId="77777777" w:rsidR="00EC6B7B" w:rsidRPr="00010B94" w:rsidRDefault="00EC6B7B" w:rsidP="00EC6B7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10B94">
        <w:rPr>
          <w:rFonts w:asciiTheme="minorHAnsi" w:hAnsiTheme="minorHAnsi" w:cstheme="minorHAnsi"/>
          <w:b/>
          <w:sz w:val="18"/>
          <w:szCs w:val="18"/>
        </w:rPr>
        <w:t xml:space="preserve">WYKAZ WYKONANYCH  ROBÓT BUDOWLANYCH </w:t>
      </w:r>
      <w:r w:rsidR="00635B6B" w:rsidRPr="00010B94">
        <w:rPr>
          <w:rFonts w:asciiTheme="minorHAnsi" w:hAnsiTheme="minorHAnsi" w:cstheme="minorHAnsi"/>
          <w:b/>
          <w:sz w:val="18"/>
          <w:szCs w:val="18"/>
        </w:rPr>
        <w:t xml:space="preserve">i USŁUG </w:t>
      </w:r>
    </w:p>
    <w:p w14:paraId="0E7496FB" w14:textId="77777777" w:rsidR="00FB6976" w:rsidRPr="00010B94" w:rsidRDefault="00EC6B7B" w:rsidP="00CC1C21">
      <w:pPr>
        <w:tabs>
          <w:tab w:val="left" w:pos="6060"/>
        </w:tabs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10B94">
        <w:rPr>
          <w:rFonts w:asciiTheme="minorHAnsi" w:hAnsiTheme="minorHAnsi" w:cstheme="minorHAnsi"/>
          <w:sz w:val="18"/>
          <w:szCs w:val="18"/>
        </w:rPr>
        <w:t xml:space="preserve">Składany do zadania </w:t>
      </w:r>
    </w:p>
    <w:p w14:paraId="096E1673" w14:textId="512649F8" w:rsidR="00010B94" w:rsidRDefault="00010B94" w:rsidP="00EC6B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0B94">
        <w:rPr>
          <w:rFonts w:asciiTheme="minorHAnsi" w:hAnsiTheme="minorHAnsi" w:cstheme="minorHAnsi"/>
          <w:b/>
          <w:sz w:val="20"/>
          <w:szCs w:val="20"/>
        </w:rPr>
        <w:t>Rozbudowa oczyszczalni ścieków wraz z modernizacją części osadowej w Kamionkach w systemie „zaprojektuj i wybuduj”</w:t>
      </w:r>
    </w:p>
    <w:p w14:paraId="3941E6E5" w14:textId="5D39B1FD" w:rsidR="00DA509A" w:rsidRPr="00010B94" w:rsidRDefault="00DA509A" w:rsidP="00EC6B7B">
      <w:pPr>
        <w:jc w:val="center"/>
        <w:rPr>
          <w:rFonts w:asciiTheme="minorHAnsi" w:hAnsiTheme="minorHAnsi" w:cstheme="minorHAnsi"/>
          <w:sz w:val="18"/>
          <w:szCs w:val="18"/>
        </w:rPr>
      </w:pPr>
      <w:r w:rsidRPr="00010B94">
        <w:rPr>
          <w:rFonts w:asciiTheme="minorHAnsi" w:hAnsiTheme="minorHAnsi" w:cstheme="minorHAnsi"/>
          <w:b/>
          <w:sz w:val="18"/>
          <w:szCs w:val="18"/>
        </w:rPr>
        <w:t>OŚWIADCZAM(Y), ŻE</w:t>
      </w:r>
    </w:p>
    <w:p w14:paraId="3043A135" w14:textId="77777777" w:rsidR="00DA509A" w:rsidRPr="00010B94" w:rsidRDefault="00DA509A" w:rsidP="00DA509A">
      <w:pPr>
        <w:jc w:val="both"/>
        <w:rPr>
          <w:rFonts w:asciiTheme="minorHAnsi" w:hAnsiTheme="minorHAnsi" w:cstheme="minorHAnsi"/>
          <w:sz w:val="18"/>
          <w:szCs w:val="18"/>
        </w:rPr>
      </w:pPr>
      <w:r w:rsidRPr="00010B94">
        <w:rPr>
          <w:rFonts w:asciiTheme="minorHAnsi" w:hAnsiTheme="minorHAnsi" w:cstheme="minorHAnsi"/>
          <w:sz w:val="18"/>
          <w:szCs w:val="18"/>
        </w:rPr>
        <w:t xml:space="preserve">wykonałem(wykonaliśmy) następujące </w:t>
      </w:r>
      <w:r w:rsidR="00623033" w:rsidRPr="00010B94">
        <w:rPr>
          <w:rFonts w:asciiTheme="minorHAnsi" w:hAnsiTheme="minorHAnsi" w:cstheme="minorHAnsi"/>
          <w:sz w:val="18"/>
          <w:szCs w:val="18"/>
        </w:rPr>
        <w:t>ROBOTY BUDOWLANE</w:t>
      </w:r>
      <w:r w:rsidRPr="00010B94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948"/>
        <w:gridCol w:w="1566"/>
        <w:gridCol w:w="1423"/>
        <w:gridCol w:w="2135"/>
        <w:gridCol w:w="1550"/>
      </w:tblGrid>
      <w:tr w:rsidR="00EC6B7B" w:rsidRPr="00010B94" w14:paraId="4FAF2D45" w14:textId="77777777" w:rsidTr="000C237A">
        <w:trPr>
          <w:cantSplit/>
          <w:trHeight w:hRule="exact" w:val="989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8C39B5" w14:textId="77777777" w:rsidR="00EC6B7B" w:rsidRPr="00010B94" w:rsidRDefault="00EC6B7B" w:rsidP="00DF159C">
            <w:pPr>
              <w:snapToGrid w:val="0"/>
              <w:ind w:right="115"/>
              <w:contextualSpacing/>
              <w:jc w:val="right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8EAB38" w14:textId="77777777" w:rsidR="00EC6B7B" w:rsidRPr="00010B94" w:rsidRDefault="00EC6B7B" w:rsidP="00DF159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4B74B6" w14:textId="77777777" w:rsidR="00EC6B7B" w:rsidRPr="00010B94" w:rsidRDefault="00EC6B7B" w:rsidP="00DF159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Całkowita wartość robót całej inwestycji  (zł)</w:t>
            </w:r>
          </w:p>
          <w:p w14:paraId="64C93D36" w14:textId="77777777" w:rsidR="00C46C35" w:rsidRPr="00010B94" w:rsidRDefault="00C46C35" w:rsidP="00DF159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</w:p>
          <w:p w14:paraId="173E2B51" w14:textId="77777777" w:rsidR="00EC6B7B" w:rsidRPr="00010B94" w:rsidRDefault="00EC6B7B" w:rsidP="00DF159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108F14" w14:textId="77777777" w:rsidR="00EC6B7B" w:rsidRPr="00010B94" w:rsidRDefault="00EC6B7B" w:rsidP="00DF159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4DC522" w14:textId="77777777" w:rsidR="00EC6B7B" w:rsidRPr="00010B94" w:rsidRDefault="00EC6B7B" w:rsidP="00DF159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Zleceniodawca 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90A581" w14:textId="77777777" w:rsidR="00EC6B7B" w:rsidRPr="00010B94" w:rsidRDefault="00EC6B7B" w:rsidP="00DF159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własne /oddane do dyspozycji </w:t>
            </w:r>
          </w:p>
          <w:p w14:paraId="6B2A453D" w14:textId="77777777" w:rsidR="00EC6B7B" w:rsidRPr="00010B94" w:rsidRDefault="00EC6B7B" w:rsidP="00DF159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</w:p>
        </w:tc>
      </w:tr>
      <w:tr w:rsidR="008D6C39" w:rsidRPr="00010B94" w14:paraId="285A7355" w14:textId="77777777" w:rsidTr="000C237A">
        <w:trPr>
          <w:cantSplit/>
          <w:trHeight w:val="986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689081" w14:textId="77777777" w:rsidR="008D6C39" w:rsidRPr="00010B94" w:rsidRDefault="008D6C39" w:rsidP="00DF159C">
            <w:pPr>
              <w:snapToGrid w:val="0"/>
              <w:ind w:right="115"/>
              <w:contextualSpacing/>
              <w:jc w:val="right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7C4F92" w14:textId="77777777" w:rsidR="008D6C39" w:rsidRPr="00010B94" w:rsidRDefault="008D6C39" w:rsidP="00DF159C">
            <w:pPr>
              <w:snapToGrid w:val="0"/>
              <w:ind w:left="142" w:right="141"/>
              <w:contextualSpacing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………………………………………………………… </w:t>
            </w:r>
          </w:p>
          <w:p w14:paraId="28058269" w14:textId="77777777" w:rsidR="008D6C39" w:rsidRPr="00010B94" w:rsidRDefault="008D6C39" w:rsidP="00DF159C">
            <w:pPr>
              <w:pStyle w:val="Bezodstpw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10B94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</w:rPr>
              <w:t>W ramach ww.  robót wykonano</w:t>
            </w:r>
            <w:r w:rsidR="0019044B" w:rsidRPr="00010B9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668BEF9" w14:textId="77777777" w:rsidR="0019044B" w:rsidRPr="00010B94" w:rsidRDefault="00F87917" w:rsidP="00DF159C">
            <w:pPr>
              <w:pStyle w:val="Bezodstpw"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>Robotę</w:t>
            </w:r>
            <w:r w:rsidR="00B51E6D"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budowlaną zrealizowaną w systemie zaprojektuj i wybuduj w ramach której wykonano roboty związane z</w:t>
            </w:r>
            <w:r w:rsidR="00B51E6D" w:rsidRPr="00010B9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D0C08" w:rsidRPr="00010B94">
              <w:rPr>
                <w:rFonts w:asciiTheme="minorHAnsi" w:hAnsiTheme="minorHAnsi" w:cstheme="minorHAnsi"/>
                <w:sz w:val="20"/>
                <w:szCs w:val="20"/>
              </w:rPr>
              <w:t>budową/rozbudową/ przebudową/modernizacją</w:t>
            </w:r>
            <w:r w:rsidR="006D0C08"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51E6D"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>* oczyszczalni ścieków</w:t>
            </w:r>
            <w:r w:rsidR="00B51E6D" w:rsidRPr="00010B9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B734594" w14:textId="77777777" w:rsidR="008D6C39" w:rsidRPr="00010B94" w:rsidRDefault="00B51E6D" w:rsidP="00DF159C">
            <w:pPr>
              <w:pStyle w:val="Bezodstpw"/>
              <w:ind w:left="142"/>
              <w:contextualSpacing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 wartości  </w:t>
            </w:r>
            <w:r w:rsidR="008D6C39"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>………</w:t>
            </w:r>
            <w:r w:rsidR="000C237A"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>…</w:t>
            </w:r>
            <w:r w:rsidR="008D6C39"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4100A2" w14:textId="77777777" w:rsidR="008D6C39" w:rsidRPr="00010B94" w:rsidRDefault="008D6C39" w:rsidP="00DF159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C1ED5D" w14:textId="77777777" w:rsidR="008D6C39" w:rsidRPr="00010B94" w:rsidRDefault="008D6C39" w:rsidP="00DF159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BBF090" w14:textId="77777777" w:rsidR="008D6C39" w:rsidRPr="00010B94" w:rsidRDefault="008D6C39" w:rsidP="00DF159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089C21" w14:textId="77777777" w:rsidR="008D6C39" w:rsidRPr="00010B94" w:rsidRDefault="008D6C39" w:rsidP="00DF159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sz w:val="18"/>
                <w:szCs w:val="18"/>
              </w:rPr>
              <w:t xml:space="preserve">Własne/ </w:t>
            </w:r>
            <w:r w:rsidRPr="00010B94">
              <w:rPr>
                <w:rFonts w:asciiTheme="minorHAnsi" w:hAnsiTheme="minorHAnsi" w:cstheme="minorHAnsi"/>
                <w:sz w:val="18"/>
                <w:szCs w:val="18"/>
              </w:rPr>
              <w:br/>
              <w:t>oddane do dyspozycji*</w:t>
            </w:r>
          </w:p>
        </w:tc>
      </w:tr>
      <w:tr w:rsidR="00F0696E" w:rsidRPr="00010B94" w14:paraId="01FF54E4" w14:textId="77777777" w:rsidTr="00DF159C">
        <w:trPr>
          <w:cantSplit/>
          <w:trHeight w:val="287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075973" w14:textId="77777777" w:rsidR="00F0696E" w:rsidRPr="00010B94" w:rsidRDefault="00F0696E" w:rsidP="00F0696E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>lub</w:t>
            </w:r>
          </w:p>
        </w:tc>
      </w:tr>
      <w:tr w:rsidR="00F0696E" w:rsidRPr="00010B94" w14:paraId="069E5195" w14:textId="77777777" w:rsidTr="000C237A">
        <w:trPr>
          <w:cantSplit/>
          <w:trHeight w:val="986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686693" w14:textId="77777777" w:rsidR="00F0696E" w:rsidRPr="00010B94" w:rsidRDefault="00F0696E" w:rsidP="00F0696E">
            <w:pPr>
              <w:snapToGrid w:val="0"/>
              <w:ind w:right="115"/>
              <w:contextualSpacing/>
              <w:jc w:val="right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33F4A4" w14:textId="77777777" w:rsidR="00F0696E" w:rsidRPr="00010B94" w:rsidRDefault="00F0696E" w:rsidP="00F0696E">
            <w:pPr>
              <w:snapToGrid w:val="0"/>
              <w:ind w:left="142" w:right="141"/>
              <w:contextualSpacing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………………………………………………………… </w:t>
            </w:r>
          </w:p>
          <w:p w14:paraId="773CFCE2" w14:textId="77777777" w:rsidR="00F0696E" w:rsidRPr="00010B94" w:rsidRDefault="00F0696E" w:rsidP="00F0696E">
            <w:pPr>
              <w:pStyle w:val="Bezodstpw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10B94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</w:rPr>
              <w:t>W ramach ww.  robót wykonano</w:t>
            </w:r>
            <w:r w:rsidR="0019044B" w:rsidRPr="00010B9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9BE6AFA" w14:textId="77777777" w:rsidR="00F0696E" w:rsidRPr="00010B94" w:rsidRDefault="00F0696E" w:rsidP="00F0696E">
            <w:pPr>
              <w:pStyle w:val="Bezodstpw"/>
              <w:ind w:left="142"/>
              <w:contextualSpacing/>
              <w:rPr>
                <w:rFonts w:asciiTheme="minorHAnsi" w:eastAsia="Times New Roman" w:hAnsiTheme="minorHAnsi" w:cstheme="minorHAnsi"/>
                <w:b/>
                <w:spacing w:val="4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Robotę budowlaną w ramach której wykonano roboty związane z </w:t>
            </w:r>
            <w:r w:rsidR="006D0C08" w:rsidRPr="00010B94">
              <w:rPr>
                <w:rFonts w:asciiTheme="minorHAnsi" w:hAnsiTheme="minorHAnsi" w:cstheme="minorHAnsi"/>
                <w:sz w:val="20"/>
                <w:szCs w:val="20"/>
              </w:rPr>
              <w:t>budową/rozbudową/ przebudową/modernizacją</w:t>
            </w:r>
            <w:r w:rsidR="006D0C08"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9044B"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>* oczyszczalni ścieków o </w:t>
            </w:r>
            <w:r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>wartości …………………………………….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1AE2D9" w14:textId="77777777" w:rsidR="00F0696E" w:rsidRPr="00010B94" w:rsidRDefault="00F0696E" w:rsidP="00F0696E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7D5335" w14:textId="77777777" w:rsidR="00F0696E" w:rsidRPr="00010B94" w:rsidRDefault="00F0696E" w:rsidP="00F0696E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EDF0D1" w14:textId="77777777" w:rsidR="00F0696E" w:rsidRPr="00010B94" w:rsidRDefault="00F0696E" w:rsidP="00F0696E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3C7698" w14:textId="77777777" w:rsidR="00F0696E" w:rsidRPr="00010B94" w:rsidRDefault="00F0696E" w:rsidP="00F0696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sz w:val="18"/>
                <w:szCs w:val="18"/>
              </w:rPr>
              <w:t xml:space="preserve">Własne/ </w:t>
            </w:r>
            <w:r w:rsidRPr="00010B94">
              <w:rPr>
                <w:rFonts w:asciiTheme="minorHAnsi" w:hAnsiTheme="minorHAnsi" w:cstheme="minorHAnsi"/>
                <w:sz w:val="18"/>
                <w:szCs w:val="18"/>
              </w:rPr>
              <w:br/>
              <w:t>oddane do dyspozycji*</w:t>
            </w:r>
          </w:p>
        </w:tc>
      </w:tr>
      <w:tr w:rsidR="00F0696E" w:rsidRPr="00010B94" w14:paraId="2A504F05" w14:textId="77777777" w:rsidTr="00DF159C">
        <w:trPr>
          <w:cantSplit/>
          <w:trHeight w:val="327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AC62A0" w14:textId="77777777" w:rsidR="00F0696E" w:rsidRPr="00010B94" w:rsidRDefault="00F0696E" w:rsidP="00F0696E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</w:tr>
      <w:tr w:rsidR="00F0696E" w:rsidRPr="00010B94" w14:paraId="41C7AA53" w14:textId="77777777" w:rsidTr="000C237A">
        <w:trPr>
          <w:cantSplit/>
          <w:trHeight w:val="1133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F443D0" w14:textId="77777777" w:rsidR="00F0696E" w:rsidRPr="00010B94" w:rsidRDefault="00F0696E" w:rsidP="00F0696E">
            <w:pPr>
              <w:snapToGrid w:val="0"/>
              <w:ind w:right="115"/>
              <w:contextualSpacing/>
              <w:jc w:val="right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DA80F7" w14:textId="77777777" w:rsidR="00F0696E" w:rsidRPr="00010B94" w:rsidRDefault="00F0696E" w:rsidP="00F0696E">
            <w:pPr>
              <w:snapToGrid w:val="0"/>
              <w:ind w:left="142" w:right="141"/>
              <w:contextualSpacing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………………………………………………………… </w:t>
            </w:r>
          </w:p>
          <w:p w14:paraId="67926DFA" w14:textId="77777777" w:rsidR="00F0696E" w:rsidRPr="00010B94" w:rsidRDefault="00F0696E" w:rsidP="00F0696E">
            <w:pPr>
              <w:pStyle w:val="Bezodstpw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10B94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</w:rPr>
              <w:t>W ramach ww.  usług wykonano</w:t>
            </w:r>
            <w:r w:rsidR="0019044B" w:rsidRPr="00010B9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791FF63" w14:textId="77777777" w:rsidR="0019044B" w:rsidRPr="00010B94" w:rsidRDefault="00F0696E" w:rsidP="0019044B">
            <w:pPr>
              <w:snapToGrid w:val="0"/>
              <w:ind w:left="137" w:right="141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Dokumentację projektową związaną z </w:t>
            </w:r>
            <w:r w:rsidR="006D0C08" w:rsidRPr="00010B94">
              <w:rPr>
                <w:rFonts w:asciiTheme="minorHAnsi" w:hAnsiTheme="minorHAnsi" w:cstheme="minorHAnsi"/>
                <w:sz w:val="20"/>
                <w:szCs w:val="20"/>
              </w:rPr>
              <w:t>budową/rozbudową/ przebudową/modernizacją</w:t>
            </w:r>
            <w:r w:rsidR="006D0C08"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 oczyszczalni ścieków </w:t>
            </w:r>
          </w:p>
          <w:p w14:paraId="36FF6490" w14:textId="77777777" w:rsidR="00F0696E" w:rsidRPr="00010B94" w:rsidRDefault="00F0696E" w:rsidP="0019044B">
            <w:pPr>
              <w:snapToGrid w:val="0"/>
              <w:ind w:left="137" w:right="141"/>
              <w:contextualSpacing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b/>
                <w:sz w:val="18"/>
                <w:szCs w:val="18"/>
              </w:rPr>
              <w:t>o wartości ………………………………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C1BBDB" w14:textId="77777777" w:rsidR="00F0696E" w:rsidRPr="00010B94" w:rsidRDefault="00F0696E" w:rsidP="00F0696E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50AEB3" w14:textId="77777777" w:rsidR="00F0696E" w:rsidRPr="00010B94" w:rsidRDefault="00F0696E" w:rsidP="00F0696E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4B09D4" w14:textId="77777777" w:rsidR="00F0696E" w:rsidRPr="00010B94" w:rsidRDefault="00F0696E" w:rsidP="00F0696E">
            <w:pPr>
              <w:snapToGrid w:val="0"/>
              <w:contextualSpacing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C4ED11" w14:textId="77777777" w:rsidR="00F0696E" w:rsidRPr="00010B94" w:rsidRDefault="00F0696E" w:rsidP="00F0696E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B94">
              <w:rPr>
                <w:rFonts w:asciiTheme="minorHAnsi" w:hAnsiTheme="minorHAnsi" w:cstheme="minorHAnsi"/>
                <w:sz w:val="18"/>
                <w:szCs w:val="18"/>
              </w:rPr>
              <w:t xml:space="preserve">Własne/ </w:t>
            </w:r>
            <w:r w:rsidRPr="00010B94">
              <w:rPr>
                <w:rFonts w:asciiTheme="minorHAnsi" w:hAnsiTheme="minorHAnsi" w:cstheme="minorHAnsi"/>
                <w:sz w:val="18"/>
                <w:szCs w:val="18"/>
              </w:rPr>
              <w:br/>
              <w:t>oddane do dyspozycji*</w:t>
            </w:r>
          </w:p>
        </w:tc>
      </w:tr>
    </w:tbl>
    <w:p w14:paraId="23DE0374" w14:textId="77777777" w:rsidR="00EC6B7B" w:rsidRPr="00010B94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hAnsiTheme="minorHAnsi" w:cstheme="minorHAnsi"/>
          <w:sz w:val="16"/>
          <w:szCs w:val="16"/>
        </w:rPr>
      </w:pPr>
      <w:r w:rsidRPr="00010B94">
        <w:rPr>
          <w:rFonts w:asciiTheme="minorHAnsi" w:hAnsiTheme="minorHAnsi" w:cstheme="minorHAnsi"/>
          <w:sz w:val="16"/>
          <w:szCs w:val="16"/>
        </w:rPr>
        <w:t xml:space="preserve">*  niepotrzebne skreślić                          </w:t>
      </w:r>
      <w:r w:rsidRPr="00010B94">
        <w:rPr>
          <w:rFonts w:asciiTheme="minorHAnsi" w:hAnsiTheme="minorHAnsi" w:cstheme="minorHAnsi"/>
          <w:sz w:val="16"/>
          <w:szCs w:val="16"/>
        </w:rPr>
        <w:tab/>
      </w:r>
      <w:r w:rsidRPr="00010B94">
        <w:rPr>
          <w:rFonts w:asciiTheme="minorHAnsi" w:hAnsiTheme="minorHAnsi" w:cstheme="minorHAnsi"/>
          <w:sz w:val="16"/>
          <w:szCs w:val="16"/>
        </w:rPr>
        <w:tab/>
      </w:r>
      <w:r w:rsidRPr="00010B94">
        <w:rPr>
          <w:rFonts w:asciiTheme="minorHAnsi" w:hAnsiTheme="minorHAnsi" w:cstheme="minorHAnsi"/>
          <w:sz w:val="16"/>
          <w:szCs w:val="16"/>
        </w:rPr>
        <w:tab/>
      </w:r>
      <w:r w:rsidRPr="00010B94">
        <w:rPr>
          <w:rFonts w:asciiTheme="minorHAnsi" w:hAnsiTheme="minorHAnsi" w:cstheme="minorHAnsi"/>
          <w:sz w:val="16"/>
          <w:szCs w:val="16"/>
        </w:rPr>
        <w:tab/>
      </w:r>
      <w:r w:rsidRPr="00010B94">
        <w:rPr>
          <w:rFonts w:asciiTheme="minorHAnsi" w:hAnsiTheme="minorHAnsi" w:cstheme="minorHAnsi"/>
          <w:sz w:val="16"/>
          <w:szCs w:val="16"/>
        </w:rPr>
        <w:tab/>
      </w:r>
      <w:r w:rsidRPr="00010B94">
        <w:rPr>
          <w:rFonts w:asciiTheme="minorHAnsi" w:hAnsiTheme="minorHAnsi" w:cstheme="minorHAnsi"/>
          <w:sz w:val="16"/>
          <w:szCs w:val="16"/>
        </w:rPr>
        <w:tab/>
      </w:r>
      <w:r w:rsidRPr="00010B94">
        <w:rPr>
          <w:rFonts w:asciiTheme="minorHAnsi" w:hAnsiTheme="minorHAnsi" w:cstheme="minorHAnsi"/>
          <w:sz w:val="16"/>
          <w:szCs w:val="16"/>
        </w:rPr>
        <w:tab/>
      </w:r>
      <w:r w:rsidRPr="00010B94">
        <w:rPr>
          <w:rFonts w:asciiTheme="minorHAnsi" w:hAnsiTheme="minorHAnsi" w:cstheme="minorHAnsi"/>
          <w:sz w:val="16"/>
          <w:szCs w:val="16"/>
        </w:rPr>
        <w:tab/>
      </w:r>
    </w:p>
    <w:p w14:paraId="17372FB1" w14:textId="77777777" w:rsidR="00DA509A" w:rsidRPr="00010B94" w:rsidRDefault="00DA509A" w:rsidP="00DA509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B2D55C5" w14:textId="77777777" w:rsidR="00A26C2D" w:rsidRPr="00010B94" w:rsidRDefault="00A26C2D" w:rsidP="00A26C2D">
      <w:pPr>
        <w:rPr>
          <w:rFonts w:asciiTheme="minorHAnsi" w:hAnsiTheme="minorHAnsi" w:cstheme="minorHAnsi"/>
          <w:b/>
          <w:sz w:val="18"/>
          <w:szCs w:val="18"/>
        </w:rPr>
      </w:pPr>
      <w:r w:rsidRPr="00010B94">
        <w:rPr>
          <w:rFonts w:asciiTheme="minorHAnsi" w:hAnsiTheme="minorHAnsi" w:cstheme="minorHAnsi"/>
          <w:b/>
          <w:sz w:val="18"/>
          <w:szCs w:val="18"/>
        </w:rPr>
        <w:t>Uwaga! Do każdej pozycji wykazu należy załączyć dowody określające, czy roboty i usługi te zostały wykonane w sposób należyty, w szczególności informacji o tym czy roboty zostały wykonane zgodnie z przepisami prawa budowlanego i prawidłowo ukończone.</w:t>
      </w:r>
    </w:p>
    <w:p w14:paraId="55403072" w14:textId="77777777" w:rsidR="00A26C2D" w:rsidRPr="00010B94" w:rsidRDefault="00A26C2D" w:rsidP="00DA509A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26C2D" w:rsidRPr="00010B94" w:rsidSect="00DF159C">
      <w:headerReference w:type="default" r:id="rId10"/>
      <w:footerReference w:type="even" r:id="rId11"/>
      <w:footerReference w:type="default" r:id="rId12"/>
      <w:pgSz w:w="16838" w:h="11906" w:orient="landscape"/>
      <w:pgMar w:top="845" w:right="1134" w:bottom="709" w:left="1134" w:header="142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6C01" w14:textId="77777777" w:rsidR="00B51C54" w:rsidRDefault="00B51C54">
      <w:r>
        <w:separator/>
      </w:r>
    </w:p>
  </w:endnote>
  <w:endnote w:type="continuationSeparator" w:id="0">
    <w:p w14:paraId="2311CAF7" w14:textId="77777777" w:rsidR="00B51C54" w:rsidRDefault="00B5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DB9F" w14:textId="77777777" w:rsidR="006A55BC" w:rsidRDefault="006A55BC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A84286" w14:textId="77777777" w:rsidR="006A55BC" w:rsidRDefault="006A55BC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8127" w14:textId="77777777" w:rsidR="006A55BC" w:rsidRPr="00DF159C" w:rsidRDefault="006A55BC" w:rsidP="00DF159C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</w:r>
    <w:r w:rsidRPr="00DF159C">
      <w:rPr>
        <w:rFonts w:ascii="Cambria" w:hAnsi="Cambria" w:cs="Arial"/>
        <w:sz w:val="16"/>
        <w:szCs w:val="16"/>
      </w:rPr>
      <w:t xml:space="preserve"> (podpis osoby uprawnionej do reprezentacji)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4B61F" w14:textId="77777777" w:rsidR="00B51C54" w:rsidRDefault="00B51C54">
      <w:r>
        <w:separator/>
      </w:r>
    </w:p>
  </w:footnote>
  <w:footnote w:type="continuationSeparator" w:id="0">
    <w:p w14:paraId="2BCE8C55" w14:textId="77777777" w:rsidR="00B51C54" w:rsidRDefault="00B5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26632" w14:textId="12420BF9" w:rsidR="008C3CBC" w:rsidRDefault="00DD5781" w:rsidP="008C3CBC">
    <w:pPr>
      <w:pStyle w:val="Nagwek"/>
      <w:tabs>
        <w:tab w:val="clear" w:pos="4536"/>
        <w:tab w:val="clear" w:pos="9072"/>
        <w:tab w:val="left" w:pos="2418"/>
      </w:tabs>
    </w:pPr>
    <w:r>
      <w:rPr>
        <w:rFonts w:ascii="Cambria" w:hAnsi="Cambria" w:cs="Arial"/>
        <w:b/>
        <w:noProof/>
      </w:rPr>
      <w:drawing>
        <wp:anchor distT="0" distB="0" distL="114300" distR="114300" simplePos="0" relativeHeight="251660288" behindDoc="1" locked="0" layoutInCell="1" allowOverlap="1" wp14:anchorId="7B12D130" wp14:editId="66F38548">
          <wp:simplePos x="0" y="0"/>
          <wp:positionH relativeFrom="column">
            <wp:posOffset>169545</wp:posOffset>
          </wp:positionH>
          <wp:positionV relativeFrom="paragraph">
            <wp:posOffset>168275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EA642" w14:textId="5B84C084" w:rsidR="00DD5781" w:rsidRPr="000D4187" w:rsidRDefault="00DD5781" w:rsidP="00DD5781">
    <w:pPr>
      <w:pStyle w:val="Nagwek"/>
      <w:jc w:val="center"/>
      <w:rPr>
        <w:rFonts w:ascii="Cambria" w:hAnsi="Cambria" w:cs="Arial"/>
        <w:bCs/>
        <w:i/>
        <w:iCs/>
        <w:color w:val="FF0000"/>
      </w:rPr>
    </w:pPr>
    <w:r>
      <w:rPr>
        <w:rFonts w:ascii="Cambria" w:hAnsi="Cambria" w:cs="Arial"/>
        <w:b/>
        <w:noProof/>
      </w:rPr>
      <w:drawing>
        <wp:anchor distT="0" distB="0" distL="114300" distR="114300" simplePos="0" relativeHeight="251662336" behindDoc="1" locked="0" layoutInCell="1" allowOverlap="1" wp14:anchorId="75408014" wp14:editId="55C670B4">
          <wp:simplePos x="0" y="0"/>
          <wp:positionH relativeFrom="column">
            <wp:posOffset>5205730</wp:posOffset>
          </wp:positionH>
          <wp:positionV relativeFrom="paragraph">
            <wp:posOffset>71120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noProof/>
      </w:rPr>
      <w:drawing>
        <wp:anchor distT="0" distB="0" distL="114300" distR="114300" simplePos="0" relativeHeight="251661312" behindDoc="1" locked="0" layoutInCell="1" allowOverlap="1" wp14:anchorId="561D1B53" wp14:editId="51268C22">
          <wp:simplePos x="0" y="0"/>
          <wp:positionH relativeFrom="column">
            <wp:posOffset>2375535</wp:posOffset>
          </wp:positionH>
          <wp:positionV relativeFrom="paragraph">
            <wp:posOffset>113030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Cs/>
        <w:i/>
        <w:iCs/>
        <w:noProof/>
        <w:color w:val="FF0000"/>
      </w:rPr>
      <w:drawing>
        <wp:anchor distT="0" distB="0" distL="114300" distR="114300" simplePos="0" relativeHeight="251659264" behindDoc="1" locked="0" layoutInCell="1" allowOverlap="1" wp14:anchorId="62B24F55" wp14:editId="6A7614F7">
          <wp:simplePos x="0" y="0"/>
          <wp:positionH relativeFrom="column">
            <wp:posOffset>7346315</wp:posOffset>
          </wp:positionH>
          <wp:positionV relativeFrom="paragraph">
            <wp:posOffset>66040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02680" w14:textId="134F69B3" w:rsidR="00024414" w:rsidRDefault="00024414" w:rsidP="00010B94">
    <w:pPr>
      <w:pStyle w:val="Nagwek"/>
      <w:tabs>
        <w:tab w:val="left" w:pos="1427"/>
        <w:tab w:val="center" w:pos="7001"/>
      </w:tabs>
    </w:pPr>
  </w:p>
  <w:p w14:paraId="6896C461" w14:textId="7AF89A98" w:rsidR="00DD5781" w:rsidRDefault="00DD5781" w:rsidP="00010B94">
    <w:pPr>
      <w:pStyle w:val="Nagwek"/>
      <w:tabs>
        <w:tab w:val="left" w:pos="1427"/>
        <w:tab w:val="center" w:pos="7001"/>
      </w:tabs>
    </w:pPr>
  </w:p>
  <w:p w14:paraId="2E4FC5DC" w14:textId="45666083" w:rsidR="00DD5781" w:rsidRDefault="00DD5781" w:rsidP="00010B94">
    <w:pPr>
      <w:pStyle w:val="Nagwek"/>
      <w:tabs>
        <w:tab w:val="left" w:pos="1427"/>
        <w:tab w:val="center" w:pos="7001"/>
      </w:tabs>
    </w:pPr>
  </w:p>
  <w:p w14:paraId="03916865" w14:textId="77777777" w:rsidR="00DD5781" w:rsidRPr="00B50224" w:rsidRDefault="00DD5781" w:rsidP="00010B94">
    <w:pPr>
      <w:pStyle w:val="Nagwek"/>
      <w:tabs>
        <w:tab w:val="left" w:pos="1427"/>
        <w:tab w:val="center" w:pos="7001"/>
      </w:tabs>
    </w:pPr>
  </w:p>
  <w:p w14:paraId="01A1CF60" w14:textId="77777777" w:rsidR="00024414" w:rsidRPr="00A355E9" w:rsidRDefault="00024414" w:rsidP="00024414">
    <w:pPr>
      <w:pStyle w:val="Tytu"/>
      <w:spacing w:line="276" w:lineRule="auto"/>
      <w:jc w:val="left"/>
      <w:rPr>
        <w:rFonts w:ascii="Cambria" w:hAnsi="Cambria" w:cs="Arial"/>
        <w:sz w:val="10"/>
        <w:szCs w:val="10"/>
      </w:rPr>
    </w:pPr>
  </w:p>
  <w:p w14:paraId="44BEFB08" w14:textId="77777777" w:rsidR="00C35962" w:rsidRDefault="00C35962" w:rsidP="00C35962">
    <w:pPr>
      <w:pStyle w:val="Tytu"/>
      <w:spacing w:after="60" w:line="276" w:lineRule="auto"/>
      <w:jc w:val="left"/>
      <w:rPr>
        <w:rFonts w:asciiTheme="minorHAnsi" w:hAnsiTheme="minorHAnsi" w:cstheme="minorHAnsi"/>
        <w:iCs/>
        <w:sz w:val="20"/>
        <w:szCs w:val="20"/>
        <w:lang w:val="pl-PL"/>
      </w:rPr>
    </w:pPr>
    <w:r>
      <w:rPr>
        <w:rFonts w:asciiTheme="minorHAnsi" w:hAnsiTheme="minorHAnsi" w:cstheme="minorHAnsi"/>
        <w:sz w:val="20"/>
      </w:rPr>
      <w:t>Numer postępowania:</w:t>
    </w:r>
    <w:r>
      <w:rPr>
        <w:rFonts w:asciiTheme="minorHAnsi" w:hAnsiTheme="minorHAnsi" w:cstheme="minorHAnsi"/>
        <w:sz w:val="20"/>
        <w:lang w:val="pl-PL"/>
      </w:rPr>
      <w:t xml:space="preserve"> T.260.7.2020</w:t>
    </w:r>
  </w:p>
  <w:p w14:paraId="27789A5B" w14:textId="77777777" w:rsidR="008C3CBC" w:rsidRPr="00B515C2" w:rsidRDefault="008C3CBC" w:rsidP="000D30A4">
    <w:pPr>
      <w:pStyle w:val="Nagwek"/>
      <w:rPr>
        <w:rFonts w:ascii="Cambria" w:hAnsi="Cambria" w:cs="Arial"/>
        <w:bCs/>
        <w:i/>
        <w:iCs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5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39F4D97"/>
    <w:multiLevelType w:val="hybridMultilevel"/>
    <w:tmpl w:val="91BEA1C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13D64842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5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1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9"/>
  </w:num>
  <w:num w:numId="3">
    <w:abstractNumId w:val="27"/>
  </w:num>
  <w:num w:numId="4">
    <w:abstractNumId w:val="23"/>
  </w:num>
  <w:num w:numId="5">
    <w:abstractNumId w:val="17"/>
  </w:num>
  <w:num w:numId="6">
    <w:abstractNumId w:val="30"/>
  </w:num>
  <w:num w:numId="7">
    <w:abstractNumId w:val="34"/>
  </w:num>
  <w:num w:numId="8">
    <w:abstractNumId w:val="21"/>
  </w:num>
  <w:num w:numId="9">
    <w:abstractNumId w:val="46"/>
  </w:num>
  <w:num w:numId="10">
    <w:abstractNumId w:val="51"/>
  </w:num>
  <w:num w:numId="11">
    <w:abstractNumId w:val="18"/>
  </w:num>
  <w:num w:numId="12">
    <w:abstractNumId w:val="49"/>
  </w:num>
  <w:num w:numId="13">
    <w:abstractNumId w:val="50"/>
  </w:num>
  <w:num w:numId="14">
    <w:abstractNumId w:val="11"/>
  </w:num>
  <w:num w:numId="15">
    <w:abstractNumId w:val="24"/>
  </w:num>
  <w:num w:numId="16">
    <w:abstractNumId w:val="29"/>
  </w:num>
  <w:num w:numId="17">
    <w:abstractNumId w:val="45"/>
  </w:num>
  <w:num w:numId="18">
    <w:abstractNumId w:val="20"/>
  </w:num>
  <w:num w:numId="19">
    <w:abstractNumId w:val="12"/>
  </w:num>
  <w:num w:numId="20">
    <w:abstractNumId w:val="15"/>
  </w:num>
  <w:num w:numId="21">
    <w:abstractNumId w:val="40"/>
  </w:num>
  <w:num w:numId="22">
    <w:abstractNumId w:val="16"/>
  </w:num>
  <w:num w:numId="23">
    <w:abstractNumId w:val="44"/>
  </w:num>
  <w:num w:numId="24">
    <w:abstractNumId w:val="42"/>
  </w:num>
  <w:num w:numId="25">
    <w:abstractNumId w:val="19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0"/>
  </w:num>
  <w:num w:numId="33">
    <w:abstractNumId w:val="25"/>
  </w:num>
  <w:num w:numId="34">
    <w:abstractNumId w:val="41"/>
  </w:num>
  <w:num w:numId="35">
    <w:abstractNumId w:val="14"/>
  </w:num>
  <w:num w:numId="36">
    <w:abstractNumId w:val="48"/>
  </w:num>
  <w:num w:numId="37">
    <w:abstractNumId w:val="13"/>
  </w:num>
  <w:num w:numId="38">
    <w:abstractNumId w:val="9"/>
  </w:num>
  <w:num w:numId="39">
    <w:abstractNumId w:val="22"/>
  </w:num>
  <w:num w:numId="40">
    <w:abstractNumId w:val="36"/>
  </w:num>
  <w:num w:numId="41">
    <w:abstractNumId w:val="31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2C4C"/>
    <w:rsid w:val="0000347E"/>
    <w:rsid w:val="00005154"/>
    <w:rsid w:val="000056E2"/>
    <w:rsid w:val="000065EB"/>
    <w:rsid w:val="000066DD"/>
    <w:rsid w:val="00006898"/>
    <w:rsid w:val="00006D71"/>
    <w:rsid w:val="00010B94"/>
    <w:rsid w:val="00020235"/>
    <w:rsid w:val="000231AC"/>
    <w:rsid w:val="000239D4"/>
    <w:rsid w:val="00023F47"/>
    <w:rsid w:val="00024414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6AD2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237A"/>
    <w:rsid w:val="000C3646"/>
    <w:rsid w:val="000D30A4"/>
    <w:rsid w:val="000D40FD"/>
    <w:rsid w:val="000E05B9"/>
    <w:rsid w:val="000E4E2A"/>
    <w:rsid w:val="000E7F53"/>
    <w:rsid w:val="0010294D"/>
    <w:rsid w:val="00102A85"/>
    <w:rsid w:val="00102C0C"/>
    <w:rsid w:val="00103155"/>
    <w:rsid w:val="00104C9C"/>
    <w:rsid w:val="001054D9"/>
    <w:rsid w:val="00114913"/>
    <w:rsid w:val="00114AAA"/>
    <w:rsid w:val="00114EE9"/>
    <w:rsid w:val="001201D6"/>
    <w:rsid w:val="001218E1"/>
    <w:rsid w:val="00122276"/>
    <w:rsid w:val="00122849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044B"/>
    <w:rsid w:val="00191FF7"/>
    <w:rsid w:val="00192C7B"/>
    <w:rsid w:val="00194CF3"/>
    <w:rsid w:val="00197122"/>
    <w:rsid w:val="001979DB"/>
    <w:rsid w:val="001A4C70"/>
    <w:rsid w:val="001A5611"/>
    <w:rsid w:val="001B000A"/>
    <w:rsid w:val="001B2B91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7F4E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7E39"/>
    <w:rsid w:val="00233770"/>
    <w:rsid w:val="00241C6C"/>
    <w:rsid w:val="002447F6"/>
    <w:rsid w:val="00246A11"/>
    <w:rsid w:val="00252051"/>
    <w:rsid w:val="0025476B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153C"/>
    <w:rsid w:val="002837ED"/>
    <w:rsid w:val="00283E85"/>
    <w:rsid w:val="0029492E"/>
    <w:rsid w:val="002953C0"/>
    <w:rsid w:val="002A2237"/>
    <w:rsid w:val="002A2640"/>
    <w:rsid w:val="002A4CEF"/>
    <w:rsid w:val="002A5050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5240"/>
    <w:rsid w:val="00317545"/>
    <w:rsid w:val="0032032A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3E34"/>
    <w:rsid w:val="00354735"/>
    <w:rsid w:val="003548BD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65ED"/>
    <w:rsid w:val="003C7514"/>
    <w:rsid w:val="003D1ED1"/>
    <w:rsid w:val="003D4FCB"/>
    <w:rsid w:val="003D6047"/>
    <w:rsid w:val="003D716D"/>
    <w:rsid w:val="003E464A"/>
    <w:rsid w:val="003E5410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062A7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373FB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2670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0638"/>
    <w:rsid w:val="004F1DB6"/>
    <w:rsid w:val="004F31B5"/>
    <w:rsid w:val="004F4AC8"/>
    <w:rsid w:val="004F661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8BC"/>
    <w:rsid w:val="00592FE4"/>
    <w:rsid w:val="00593ACF"/>
    <w:rsid w:val="00595F14"/>
    <w:rsid w:val="00596018"/>
    <w:rsid w:val="00596C55"/>
    <w:rsid w:val="0059751E"/>
    <w:rsid w:val="005A1915"/>
    <w:rsid w:val="005A2576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E79D7"/>
    <w:rsid w:val="005F248D"/>
    <w:rsid w:val="005F3C52"/>
    <w:rsid w:val="005F51FC"/>
    <w:rsid w:val="005F53FF"/>
    <w:rsid w:val="005F73BE"/>
    <w:rsid w:val="00601FA4"/>
    <w:rsid w:val="006042A2"/>
    <w:rsid w:val="0060659D"/>
    <w:rsid w:val="00606915"/>
    <w:rsid w:val="00607529"/>
    <w:rsid w:val="00607E94"/>
    <w:rsid w:val="00623033"/>
    <w:rsid w:val="006230E3"/>
    <w:rsid w:val="00625051"/>
    <w:rsid w:val="00631F41"/>
    <w:rsid w:val="00633F9C"/>
    <w:rsid w:val="00635B6B"/>
    <w:rsid w:val="00642664"/>
    <w:rsid w:val="00644938"/>
    <w:rsid w:val="00645158"/>
    <w:rsid w:val="0064532E"/>
    <w:rsid w:val="00646529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5BC"/>
    <w:rsid w:val="006A7E39"/>
    <w:rsid w:val="006B004E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0C08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D47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1896"/>
    <w:rsid w:val="00722E1D"/>
    <w:rsid w:val="00725372"/>
    <w:rsid w:val="007308DE"/>
    <w:rsid w:val="00730CDE"/>
    <w:rsid w:val="0073327C"/>
    <w:rsid w:val="00733AA1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12E3"/>
    <w:rsid w:val="007763E7"/>
    <w:rsid w:val="00777472"/>
    <w:rsid w:val="00780A2C"/>
    <w:rsid w:val="00784738"/>
    <w:rsid w:val="007877E3"/>
    <w:rsid w:val="00787E16"/>
    <w:rsid w:val="0079178A"/>
    <w:rsid w:val="007917B8"/>
    <w:rsid w:val="00791CDB"/>
    <w:rsid w:val="00792EE6"/>
    <w:rsid w:val="00793775"/>
    <w:rsid w:val="0079444B"/>
    <w:rsid w:val="007A0335"/>
    <w:rsid w:val="007A7C26"/>
    <w:rsid w:val="007B21B2"/>
    <w:rsid w:val="007C0CCF"/>
    <w:rsid w:val="007C3D4C"/>
    <w:rsid w:val="007C4815"/>
    <w:rsid w:val="007C73C6"/>
    <w:rsid w:val="007D29F5"/>
    <w:rsid w:val="007D2EDC"/>
    <w:rsid w:val="007D5D10"/>
    <w:rsid w:val="007E08D6"/>
    <w:rsid w:val="007E388B"/>
    <w:rsid w:val="007E6310"/>
    <w:rsid w:val="007F34EC"/>
    <w:rsid w:val="007F3FE7"/>
    <w:rsid w:val="007F4967"/>
    <w:rsid w:val="007F4A41"/>
    <w:rsid w:val="007F4FAE"/>
    <w:rsid w:val="007F76A1"/>
    <w:rsid w:val="007F7A95"/>
    <w:rsid w:val="00802AFD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91E"/>
    <w:rsid w:val="00825EA0"/>
    <w:rsid w:val="00826C7F"/>
    <w:rsid w:val="00833770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2817"/>
    <w:rsid w:val="00863213"/>
    <w:rsid w:val="008674E4"/>
    <w:rsid w:val="00870062"/>
    <w:rsid w:val="00870445"/>
    <w:rsid w:val="00872D84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131"/>
    <w:rsid w:val="008C3CBC"/>
    <w:rsid w:val="008C5A0B"/>
    <w:rsid w:val="008C5EBB"/>
    <w:rsid w:val="008C6142"/>
    <w:rsid w:val="008C7516"/>
    <w:rsid w:val="008D1ABD"/>
    <w:rsid w:val="008D38B4"/>
    <w:rsid w:val="008D5AC9"/>
    <w:rsid w:val="008D6C39"/>
    <w:rsid w:val="008D7041"/>
    <w:rsid w:val="008E5B27"/>
    <w:rsid w:val="008F0BFB"/>
    <w:rsid w:val="008F21F2"/>
    <w:rsid w:val="008F2E6F"/>
    <w:rsid w:val="00901EC6"/>
    <w:rsid w:val="009020E1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5CF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26C2D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E79"/>
    <w:rsid w:val="00A667F8"/>
    <w:rsid w:val="00A71CB4"/>
    <w:rsid w:val="00A7357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A698A"/>
    <w:rsid w:val="00AB058C"/>
    <w:rsid w:val="00AB2527"/>
    <w:rsid w:val="00AB6A3F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DE4"/>
    <w:rsid w:val="00B26FE4"/>
    <w:rsid w:val="00B325D8"/>
    <w:rsid w:val="00B333E3"/>
    <w:rsid w:val="00B3383A"/>
    <w:rsid w:val="00B36246"/>
    <w:rsid w:val="00B4095C"/>
    <w:rsid w:val="00B47146"/>
    <w:rsid w:val="00B515C2"/>
    <w:rsid w:val="00B51C54"/>
    <w:rsid w:val="00B51E6D"/>
    <w:rsid w:val="00B52161"/>
    <w:rsid w:val="00B5465B"/>
    <w:rsid w:val="00B55B34"/>
    <w:rsid w:val="00B57C21"/>
    <w:rsid w:val="00B604FC"/>
    <w:rsid w:val="00B61470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62"/>
    <w:rsid w:val="00C359DA"/>
    <w:rsid w:val="00C4348A"/>
    <w:rsid w:val="00C451BB"/>
    <w:rsid w:val="00C46C35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77EFB"/>
    <w:rsid w:val="00C810D6"/>
    <w:rsid w:val="00C82F0B"/>
    <w:rsid w:val="00C9266C"/>
    <w:rsid w:val="00C97C1D"/>
    <w:rsid w:val="00CA152F"/>
    <w:rsid w:val="00CA4619"/>
    <w:rsid w:val="00CA4E25"/>
    <w:rsid w:val="00CA52A9"/>
    <w:rsid w:val="00CB49E0"/>
    <w:rsid w:val="00CB6C60"/>
    <w:rsid w:val="00CC1C21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D80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CB5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4519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34C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0EA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1283"/>
    <w:rsid w:val="00DC2739"/>
    <w:rsid w:val="00DC3754"/>
    <w:rsid w:val="00DC6FCE"/>
    <w:rsid w:val="00DD0167"/>
    <w:rsid w:val="00DD2EAB"/>
    <w:rsid w:val="00DD3005"/>
    <w:rsid w:val="00DD3AAC"/>
    <w:rsid w:val="00DD5781"/>
    <w:rsid w:val="00DE0673"/>
    <w:rsid w:val="00DE5733"/>
    <w:rsid w:val="00DE67E4"/>
    <w:rsid w:val="00DE75D3"/>
    <w:rsid w:val="00DE7EFD"/>
    <w:rsid w:val="00DF01CD"/>
    <w:rsid w:val="00DF159C"/>
    <w:rsid w:val="00DF1AE3"/>
    <w:rsid w:val="00DF5D0D"/>
    <w:rsid w:val="00DF68C8"/>
    <w:rsid w:val="00E00090"/>
    <w:rsid w:val="00E110B9"/>
    <w:rsid w:val="00E11444"/>
    <w:rsid w:val="00E11694"/>
    <w:rsid w:val="00E176CD"/>
    <w:rsid w:val="00E20EAD"/>
    <w:rsid w:val="00E21B20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64989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A5D06"/>
    <w:rsid w:val="00EA7029"/>
    <w:rsid w:val="00EB1584"/>
    <w:rsid w:val="00EB26BF"/>
    <w:rsid w:val="00EB567B"/>
    <w:rsid w:val="00EB5DC0"/>
    <w:rsid w:val="00EB6A66"/>
    <w:rsid w:val="00EB6F6F"/>
    <w:rsid w:val="00EB7C3B"/>
    <w:rsid w:val="00EC1621"/>
    <w:rsid w:val="00EC4352"/>
    <w:rsid w:val="00EC538A"/>
    <w:rsid w:val="00EC66CE"/>
    <w:rsid w:val="00EC6B7B"/>
    <w:rsid w:val="00ED4C88"/>
    <w:rsid w:val="00ED5E22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0696E"/>
    <w:rsid w:val="00F11020"/>
    <w:rsid w:val="00F1323B"/>
    <w:rsid w:val="00F21C6C"/>
    <w:rsid w:val="00F21EE8"/>
    <w:rsid w:val="00F226D3"/>
    <w:rsid w:val="00F237E1"/>
    <w:rsid w:val="00F26F8C"/>
    <w:rsid w:val="00F30AD5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87917"/>
    <w:rsid w:val="00F920EB"/>
    <w:rsid w:val="00F921D4"/>
    <w:rsid w:val="00F92BD6"/>
    <w:rsid w:val="00FA12D9"/>
    <w:rsid w:val="00FA1C7E"/>
    <w:rsid w:val="00FA3BE3"/>
    <w:rsid w:val="00FB1331"/>
    <w:rsid w:val="00FB2E1F"/>
    <w:rsid w:val="00FB6976"/>
    <w:rsid w:val="00FC0A58"/>
    <w:rsid w:val="00FC44F8"/>
    <w:rsid w:val="00FC51CC"/>
    <w:rsid w:val="00FD24DC"/>
    <w:rsid w:val="00FD2552"/>
    <w:rsid w:val="00FD27EC"/>
    <w:rsid w:val="00FD77B3"/>
    <w:rsid w:val="00FD7EB3"/>
    <w:rsid w:val="00FE39AD"/>
    <w:rsid w:val="00FE3D47"/>
    <w:rsid w:val="00FE3F9E"/>
    <w:rsid w:val="00FE4CFE"/>
    <w:rsid w:val="00FE7A06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D1F4E"/>
  <w15:chartTrackingRefBased/>
  <w15:docId w15:val="{1E63FF94-8F4F-490B-80CC-6447FA90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0" ma:contentTypeDescription="Utwórz nowy dokument." ma:contentTypeScope="" ma:versionID="220b4161f2d07de1f26cb55fc479d2fe">
  <xsd:schema xmlns:xsd="http://www.w3.org/2001/XMLSchema" xmlns:xs="http://www.w3.org/2001/XMLSchema" xmlns:p="http://schemas.microsoft.com/office/2006/metadata/properties" xmlns:ns2="7a05fcb1-0031-4714-b659-47779f3d8500" targetNamespace="http://schemas.microsoft.com/office/2006/metadata/properties" ma:root="true" ma:fieldsID="f1353b0c548e25b83cfb288f04b86acf" ns2:_="">
    <xsd:import namespace="7a05fcb1-0031-4714-b659-47779f3d8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A1EE3-B64D-4427-8995-FFFD94D8E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793FB-7AC5-49F6-852C-E6120423D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2BF1F-3AEF-40F9-AF7F-9314799A4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5</cp:revision>
  <cp:lastPrinted>2015-12-03T11:59:00Z</cp:lastPrinted>
  <dcterms:created xsi:type="dcterms:W3CDTF">2020-12-28T17:16:00Z</dcterms:created>
  <dcterms:modified xsi:type="dcterms:W3CDTF">2020-12-30T10:16:00Z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